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92" w:rsidRPr="00D14C36" w:rsidRDefault="00675E41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  <w:lang w:val="en-GB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  <w:lang w:val="en-GB"/>
        </w:rPr>
        <w:t>Brief guide for e</w:t>
      </w:r>
      <w:r w:rsidR="00D14C36" w:rsidRPr="00D14C36">
        <w:rPr>
          <w:rFonts w:ascii="Garamond" w:hAnsi="Garamond" w:cs="Garamond"/>
          <w:b/>
          <w:sz w:val="26"/>
          <w:szCs w:val="26"/>
          <w:lang w:val="en-GB"/>
        </w:rPr>
        <w:t>xternal appraisal of Projects and Programmes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 xml:space="preserve"> up to 3</w:t>
      </w:r>
      <w:r>
        <w:rPr>
          <w:rFonts w:ascii="Garamond" w:hAnsi="Garamond" w:cs="Garamond"/>
          <w:b/>
          <w:sz w:val="26"/>
          <w:szCs w:val="26"/>
          <w:lang w:val="en-GB"/>
        </w:rPr>
        <w:t>9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 xml:space="preserve"> m</w:t>
      </w:r>
      <w:r w:rsidR="00D14C36" w:rsidRPr="00D14C36">
        <w:rPr>
          <w:rFonts w:ascii="Garamond" w:hAnsi="Garamond" w:cs="Garamond"/>
          <w:b/>
          <w:sz w:val="26"/>
          <w:szCs w:val="26"/>
          <w:lang w:val="en-GB"/>
        </w:rPr>
        <w:t>i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>ll</w:t>
      </w:r>
      <w:r w:rsidR="00D14C36" w:rsidRPr="00D14C36">
        <w:rPr>
          <w:rFonts w:ascii="Garamond" w:hAnsi="Garamond" w:cs="Garamond"/>
          <w:b/>
          <w:sz w:val="26"/>
          <w:szCs w:val="26"/>
          <w:lang w:val="en-GB"/>
        </w:rPr>
        <w:t>.</w:t>
      </w:r>
      <w:r w:rsidR="00D14C36">
        <w:rPr>
          <w:rFonts w:ascii="Garamond" w:hAnsi="Garamond" w:cs="Garamond"/>
          <w:b/>
          <w:sz w:val="26"/>
          <w:szCs w:val="26"/>
          <w:lang w:val="en-GB"/>
        </w:rPr>
        <w:t xml:space="preserve"> DKK</w:t>
      </w:r>
    </w:p>
    <w:p w:rsidR="0023323D" w:rsidRPr="00D14C36" w:rsidRDefault="0023323D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23323D" w:rsidRPr="00D14C36" w:rsidRDefault="002C1478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Standard Terms of Reference for external appraisals not conducted by TAS</w:t>
      </w:r>
      <w:r w:rsidR="00A955D8">
        <w:rPr>
          <w:rFonts w:ascii="Garamond" w:hAnsi="Garamond" w:cs="Garamond"/>
          <w:sz w:val="26"/>
          <w:szCs w:val="26"/>
          <w:lang w:val="en-GB"/>
        </w:rPr>
        <w:t>/KFU</w:t>
      </w:r>
      <w:r w:rsidRPr="00D14C36">
        <w:rPr>
          <w:rFonts w:ascii="Garamond" w:hAnsi="Garamond" w:cs="Garamond"/>
          <w:sz w:val="26"/>
          <w:szCs w:val="26"/>
          <w:lang w:val="en-GB"/>
        </w:rPr>
        <w:t>.</w:t>
      </w:r>
    </w:p>
    <w:p w:rsidR="0023323D" w:rsidRPr="00D14C36" w:rsidRDefault="0023323D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appraisal will</w:t>
      </w:r>
      <w:r w:rsidR="002F3194" w:rsidRPr="00D14C36">
        <w:rPr>
          <w:rFonts w:ascii="Garamond" w:hAnsi="Garamond" w:cs="Garamond"/>
          <w:sz w:val="26"/>
          <w:szCs w:val="26"/>
          <w:lang w:val="en-GB"/>
        </w:rPr>
        <w:t xml:space="preserve"> include the following assessments, which will be adapted to the particular context of the respective project or programme: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</w:p>
    <w:p w:rsidR="0023323D" w:rsidRPr="00D14C36" w:rsidRDefault="0023323D" w:rsidP="00B52C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B52C92" w:rsidRPr="00D14C36" w:rsidRDefault="005C44D5" w:rsidP="00B52C92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Overall rationale and justification incl. prep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aration process</w:t>
      </w:r>
    </w:p>
    <w:p w:rsidR="00B52C92" w:rsidRPr="00D14C36" w:rsidRDefault="00B52C92" w:rsidP="00B52C92">
      <w:pPr>
        <w:pStyle w:val="Listeafsnit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2F3194" w:rsidRPr="00D14C36" w:rsidRDefault="002F3194" w:rsidP="002F3194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the relevance of the project or programme and its objectives in a global and/or national context and its compatibility with 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>Danish development policy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1F15C8" w:rsidRPr="00D14C36" w:rsidRDefault="001F15C8" w:rsidP="00B52C9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justification and rationale of the project/programme support design based on the DAC criteria </w:t>
      </w:r>
    </w:p>
    <w:p w:rsidR="00B27E31" w:rsidRPr="00D14C36" w:rsidRDefault="002F3194" w:rsidP="00B52C9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Assess the a</w:t>
      </w:r>
      <w:r w:rsidR="00B27E31" w:rsidRPr="00D14C36">
        <w:rPr>
          <w:rFonts w:ascii="Garamond" w:hAnsi="Garamond" w:cs="Garamond"/>
          <w:sz w:val="26"/>
          <w:szCs w:val="26"/>
          <w:lang w:val="en-GB"/>
        </w:rPr>
        <w:t>dequacy of the preparation process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, i.e., whether the necessary analyses have been prepared, </w:t>
      </w:r>
      <w:r w:rsidR="0035210C">
        <w:rPr>
          <w:rFonts w:ascii="Garamond" w:hAnsi="Garamond" w:cs="Garamond"/>
          <w:sz w:val="26"/>
          <w:szCs w:val="26"/>
          <w:lang w:val="en-GB"/>
        </w:rPr>
        <w:t xml:space="preserve">including a stakeholder analysis,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and whether there has been sufficient consultation with and participation by key stakeholders and target group representatives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>,</w:t>
      </w:r>
      <w:r w:rsidR="0068175C" w:rsidRPr="00D14C36">
        <w:rPr>
          <w:rFonts w:ascii="Garamond" w:hAnsi="Garamond" w:cs="Garamond"/>
          <w:sz w:val="26"/>
          <w:szCs w:val="26"/>
          <w:lang w:val="en-GB"/>
        </w:rPr>
        <w:t xml:space="preserve"> where relevant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396527" w:rsidRPr="00D14C36" w:rsidRDefault="00B27E31" w:rsidP="005C44D5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Consideration by the project of relevant previous experience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>s</w:t>
      </w:r>
      <w:r w:rsidR="005C44D5" w:rsidRPr="00D14C36">
        <w:rPr>
          <w:rFonts w:ascii="Garamond" w:hAnsi="Garamond" w:cs="Garamond"/>
          <w:sz w:val="26"/>
          <w:szCs w:val="26"/>
          <w:lang w:val="en-GB"/>
        </w:rPr>
        <w:t xml:space="preserve"> and lessons learned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5C44D5" w:rsidRPr="00D14C36" w:rsidRDefault="005C44D5" w:rsidP="005C44D5">
      <w:pPr>
        <w:pStyle w:val="Listeafsnit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p w:rsidR="00DB5402" w:rsidRPr="00D14C36" w:rsidRDefault="001B0E9E" w:rsidP="001D0B7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Project/Programme </w:t>
      </w:r>
    </w:p>
    <w:p w:rsidR="001D0B7F" w:rsidRPr="00D14C36" w:rsidRDefault="001D0B7F" w:rsidP="001D0B7F">
      <w:pPr>
        <w:pStyle w:val="Listeafsnit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sz w:val="26"/>
          <w:szCs w:val="26"/>
          <w:lang w:val="en-GB"/>
        </w:rPr>
      </w:pPr>
    </w:p>
    <w:p w:rsidR="00D63734" w:rsidRPr="00D14C36" w:rsidRDefault="00DB5402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of project/programme objectives </w:t>
      </w:r>
      <w:r w:rsidR="00D63734" w:rsidRPr="00D14C36">
        <w:rPr>
          <w:rFonts w:ascii="Garamond" w:hAnsi="Garamond" w:cs="Garamond"/>
          <w:sz w:val="26"/>
          <w:szCs w:val="26"/>
          <w:lang w:val="en-GB"/>
        </w:rPr>
        <w:t>and quality of the results framework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D63734" w:rsidRPr="00D14C36" w:rsidRDefault="00D63734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contribution towards poverty reduction and human rights, national (or institutional) sector objectives, relevant Danish thematic strategies including green growth, gender equality </w:t>
      </w:r>
      <w:r w:rsidR="001D0B7F" w:rsidRPr="00D14C36">
        <w:rPr>
          <w:rFonts w:ascii="Garamond" w:hAnsi="Garamond" w:cs="Garamond"/>
          <w:sz w:val="26"/>
          <w:szCs w:val="26"/>
          <w:lang w:val="en-GB"/>
        </w:rPr>
        <w:t>and the four HRBA principles;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</w:p>
    <w:p w:rsidR="009435C9" w:rsidRDefault="009435C9" w:rsidP="009435C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political, social, technical, institutional and financial feasibility of the project;</w:t>
      </w:r>
    </w:p>
    <w:p w:rsidR="0035210C" w:rsidRPr="00D14C36" w:rsidRDefault="0035210C" w:rsidP="009435C9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Garamond" w:hAnsi="Garamond" w:cs="Garamond"/>
          <w:sz w:val="26"/>
          <w:szCs w:val="26"/>
          <w:lang w:val="en-GB"/>
        </w:rPr>
      </w:pPr>
      <w:r>
        <w:rPr>
          <w:rFonts w:ascii="Garamond" w:hAnsi="Garamond" w:cs="Garamond"/>
          <w:sz w:val="26"/>
          <w:szCs w:val="26"/>
          <w:lang w:val="en-GB"/>
        </w:rPr>
        <w:t xml:space="preserve">Assess the justification of choice of partner(s) and criteria used; </w:t>
      </w:r>
    </w:p>
    <w:p w:rsidR="00B52C92" w:rsidRPr="00D14C36" w:rsidRDefault="001D0B7F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alignment </w:t>
      </w:r>
      <w:r w:rsidRPr="00D14C36">
        <w:rPr>
          <w:rFonts w:ascii="Garamond" w:hAnsi="Garamond" w:cs="Garamond"/>
          <w:sz w:val="26"/>
          <w:szCs w:val="26"/>
          <w:lang w:val="en-GB"/>
        </w:rPr>
        <w:t>and donor coordination. Adherence to the development effectiveness agenda, including alignment to national/institutional objectives and partner strategies; use of partner structures, systems and procedures for implementation and monitoring, harmonization with other donors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1D0B7F" w:rsidP="0068175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Consider strategic focus</w:t>
      </w:r>
      <w:r w:rsidR="002C1478" w:rsidRPr="00D14C36">
        <w:rPr>
          <w:rFonts w:ascii="Garamond" w:hAnsi="Garamond" w:cs="Garamond"/>
          <w:sz w:val="26"/>
          <w:szCs w:val="26"/>
          <w:lang w:val="en-GB"/>
        </w:rPr>
        <w:t>,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 avoidance of 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>institutional complexity, and manageability in terms of size and number of partners;</w:t>
      </w:r>
    </w:p>
    <w:p w:rsidR="00B52C92" w:rsidRPr="00D14C36" w:rsidRDefault="006E02FD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commitment to the </w:t>
      </w:r>
      <w:r w:rsidRPr="00D14C36">
        <w:rPr>
          <w:rFonts w:ascii="Garamond" w:hAnsi="Garamond" w:cs="Garamond"/>
          <w:sz w:val="26"/>
          <w:szCs w:val="26"/>
          <w:lang w:val="en-GB"/>
        </w:rPr>
        <w:t>programme/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project </w:t>
      </w:r>
      <w:r w:rsidRPr="00D14C36">
        <w:rPr>
          <w:rFonts w:ascii="Garamond" w:hAnsi="Garamond" w:cs="Garamond"/>
          <w:sz w:val="26"/>
          <w:szCs w:val="26"/>
          <w:lang w:val="en-GB"/>
        </w:rPr>
        <w:t xml:space="preserve">by the partner 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>and major stakeholders</w:t>
      </w:r>
      <w:r w:rsidR="001B0E9E" w:rsidRPr="00D14C36">
        <w:rPr>
          <w:rFonts w:ascii="Garamond" w:hAnsi="Garamond" w:cs="Garamond"/>
          <w:sz w:val="26"/>
          <w:szCs w:val="26"/>
          <w:lang w:val="en-GB"/>
        </w:rPr>
        <w:t xml:space="preserve"> and capacity of partner institution(s)</w:t>
      </w:r>
      <w:r w:rsidR="009435C9" w:rsidRPr="00D14C36">
        <w:rPr>
          <w:rFonts w:ascii="Garamond" w:hAnsi="Garamond" w:cs="Garamond"/>
          <w:sz w:val="26"/>
          <w:szCs w:val="26"/>
          <w:lang w:val="en-GB"/>
        </w:rPr>
        <w:t xml:space="preserve"> to absorb and manage the support</w:t>
      </w:r>
      <w:r w:rsidR="001B0E9E"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9435C9" w:rsidRPr="00D14C36" w:rsidRDefault="009435C9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Assess the adequacy of measures to support capacity development in partner organisation(s), and the possible demand for and capacity to manage and utilise technical assistance; 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management and organisation of the project</w:t>
      </w:r>
      <w:r w:rsidR="001F15C8" w:rsidRPr="00D14C36">
        <w:rPr>
          <w:rFonts w:ascii="Garamond" w:hAnsi="Garamond" w:cs="Garamond"/>
          <w:sz w:val="26"/>
          <w:szCs w:val="26"/>
          <w:lang w:val="en-GB"/>
        </w:rPr>
        <w:t xml:space="preserve"> including reporting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 xml:space="preserve"> and review mechanisms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adequacy of the proposed financial management system</w:t>
      </w:r>
      <w:r w:rsidR="004E2F2D" w:rsidRPr="00D14C36">
        <w:rPr>
          <w:rFonts w:ascii="Garamond" w:hAnsi="Garamond" w:cs="Garamond"/>
          <w:sz w:val="26"/>
          <w:szCs w:val="26"/>
          <w:lang w:val="en-GB"/>
        </w:rPr>
        <w:t xml:space="preserve"> including accounting, auditing and procurement mechanisms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1F15C8" w:rsidRPr="00D14C36" w:rsidRDefault="001F15C8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Budget</w:t>
      </w:r>
      <w:r w:rsidR="006E02FD" w:rsidRPr="00D14C36">
        <w:rPr>
          <w:rFonts w:ascii="Garamond" w:hAnsi="Garamond" w:cs="Garamond"/>
          <w:sz w:val="26"/>
          <w:szCs w:val="26"/>
          <w:lang w:val="en-GB"/>
        </w:rPr>
        <w:t xml:space="preserve"> including budget allocation expected efficiency and costing;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The sustainability of the expected outcome of the project</w:t>
      </w:r>
      <w:r w:rsidR="00703B0C" w:rsidRPr="00D14C36">
        <w:rPr>
          <w:rFonts w:ascii="Garamond" w:hAnsi="Garamond" w:cs="Garamond"/>
          <w:sz w:val="26"/>
          <w:szCs w:val="26"/>
          <w:lang w:val="en-GB"/>
        </w:rPr>
        <w:t xml:space="preserve"> including exit strategy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 xml:space="preserve">The adequacy of the proposed monitoring system (quality of baseline data, </w:t>
      </w:r>
      <w:r w:rsidR="00D63734" w:rsidRPr="00D14C36">
        <w:rPr>
          <w:rFonts w:ascii="Garamond" w:hAnsi="Garamond" w:cs="Garamond"/>
          <w:sz w:val="26"/>
          <w:szCs w:val="26"/>
          <w:lang w:val="en-GB"/>
        </w:rPr>
        <w:t>indicators</w:t>
      </w:r>
      <w:r w:rsidRPr="00D14C36">
        <w:rPr>
          <w:rFonts w:ascii="Garamond" w:hAnsi="Garamond" w:cs="Garamond"/>
          <w:sz w:val="26"/>
          <w:szCs w:val="26"/>
          <w:lang w:val="en-GB"/>
        </w:rPr>
        <w:t>);</w:t>
      </w:r>
    </w:p>
    <w:p w:rsidR="00B52C92" w:rsidRPr="00D14C36" w:rsidRDefault="00B52C92" w:rsidP="00B52C92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lastRenderedPageBreak/>
        <w:t>The assumptions, risks and pre-conditions, i.e. whether these have been sufficiently</w:t>
      </w:r>
      <w:r w:rsidR="00703B0C" w:rsidRPr="00D14C36">
        <w:rPr>
          <w:rFonts w:ascii="Garamond" w:hAnsi="Garamond" w:cs="Garamond"/>
          <w:sz w:val="26"/>
          <w:szCs w:val="26"/>
          <w:lang w:val="en-GB"/>
        </w:rPr>
        <w:t xml:space="preserve"> </w:t>
      </w:r>
      <w:r w:rsidRPr="00D14C36">
        <w:rPr>
          <w:rFonts w:ascii="Garamond" w:hAnsi="Garamond" w:cs="Garamond"/>
          <w:sz w:val="26"/>
          <w:szCs w:val="26"/>
          <w:lang w:val="en-GB"/>
        </w:rPr>
        <w:t>analysed and whether relevant mitigating measures are included</w:t>
      </w:r>
      <w:r w:rsidR="00363D17" w:rsidRPr="00D14C36">
        <w:rPr>
          <w:rFonts w:ascii="Garamond" w:hAnsi="Garamond" w:cs="Garamond"/>
          <w:sz w:val="26"/>
          <w:szCs w:val="26"/>
          <w:lang w:val="en-GB"/>
        </w:rPr>
        <w:t xml:space="preserve"> (ref. to Danida </w:t>
      </w:r>
      <w:r w:rsidR="00DB5402" w:rsidRPr="00D14C36">
        <w:rPr>
          <w:rFonts w:ascii="Garamond" w:hAnsi="Garamond" w:cs="Garamond"/>
          <w:sz w:val="26"/>
          <w:szCs w:val="26"/>
          <w:lang w:val="en-GB"/>
        </w:rPr>
        <w:t>Guidelines for risk management)</w:t>
      </w:r>
      <w:r w:rsidRPr="00D14C36">
        <w:rPr>
          <w:rFonts w:ascii="Garamond" w:hAnsi="Garamond" w:cs="Garamond"/>
          <w:sz w:val="26"/>
          <w:szCs w:val="26"/>
          <w:lang w:val="en-GB"/>
        </w:rPr>
        <w:t>;</w:t>
      </w:r>
    </w:p>
    <w:p w:rsidR="00B52C92" w:rsidRPr="00D14C36" w:rsidRDefault="0068175C" w:rsidP="0068175C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  <w:r w:rsidRPr="00D14C36">
        <w:rPr>
          <w:rFonts w:ascii="Garamond" w:hAnsi="Garamond" w:cs="Garamond"/>
          <w:sz w:val="26"/>
          <w:szCs w:val="26"/>
          <w:lang w:val="en-GB"/>
        </w:rPr>
        <w:t>Process Action Plan (PAP) f</w:t>
      </w:r>
      <w:r w:rsidR="00B52C92" w:rsidRPr="00D14C36">
        <w:rPr>
          <w:rFonts w:ascii="Garamond" w:hAnsi="Garamond" w:cs="Garamond"/>
          <w:sz w:val="26"/>
          <w:szCs w:val="26"/>
          <w:lang w:val="en-GB"/>
        </w:rPr>
        <w:t xml:space="preserve">or the </w:t>
      </w:r>
      <w:r w:rsidRPr="00D14C36">
        <w:rPr>
          <w:rFonts w:ascii="Garamond" w:hAnsi="Garamond" w:cs="Garamond"/>
          <w:sz w:val="26"/>
          <w:szCs w:val="26"/>
          <w:lang w:val="en-GB"/>
        </w:rPr>
        <w:t>remaining preparation period</w:t>
      </w:r>
    </w:p>
    <w:p w:rsidR="00703B0C" w:rsidRPr="00D14C36" w:rsidRDefault="00703B0C" w:rsidP="00703B0C">
      <w:pPr>
        <w:pStyle w:val="Listeafsnit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  <w:lang w:val="en-GB"/>
        </w:rPr>
      </w:pPr>
    </w:p>
    <w:sectPr w:rsidR="00703B0C" w:rsidRPr="00D14C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BB"/>
    <w:multiLevelType w:val="hybridMultilevel"/>
    <w:tmpl w:val="7132FB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738E9"/>
    <w:multiLevelType w:val="hybridMultilevel"/>
    <w:tmpl w:val="6D3CFE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34C5D"/>
    <w:multiLevelType w:val="hybridMultilevel"/>
    <w:tmpl w:val="C30C4BEC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0CC2EF6"/>
    <w:multiLevelType w:val="hybridMultilevel"/>
    <w:tmpl w:val="E2521234"/>
    <w:lvl w:ilvl="0" w:tplc="42A084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C9C"/>
    <w:multiLevelType w:val="hybridMultilevel"/>
    <w:tmpl w:val="0C6265C2"/>
    <w:lvl w:ilvl="0" w:tplc="42A084B6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536B5"/>
    <w:multiLevelType w:val="hybridMultilevel"/>
    <w:tmpl w:val="0A301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6BD"/>
    <w:multiLevelType w:val="hybridMultilevel"/>
    <w:tmpl w:val="BBBA86D4"/>
    <w:lvl w:ilvl="0" w:tplc="42A084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16C0"/>
    <w:multiLevelType w:val="hybridMultilevel"/>
    <w:tmpl w:val="13CAB2A4"/>
    <w:lvl w:ilvl="0" w:tplc="42A084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3"/>
    <w:rsid w:val="000008B9"/>
    <w:rsid w:val="00002AA3"/>
    <w:rsid w:val="00003D3C"/>
    <w:rsid w:val="00004341"/>
    <w:rsid w:val="0000461A"/>
    <w:rsid w:val="00004766"/>
    <w:rsid w:val="00004911"/>
    <w:rsid w:val="00004A84"/>
    <w:rsid w:val="00004C38"/>
    <w:rsid w:val="00005A9A"/>
    <w:rsid w:val="00005C55"/>
    <w:rsid w:val="00006E8C"/>
    <w:rsid w:val="000079F8"/>
    <w:rsid w:val="00007ABD"/>
    <w:rsid w:val="000100AD"/>
    <w:rsid w:val="000106FF"/>
    <w:rsid w:val="0001103D"/>
    <w:rsid w:val="00011B7F"/>
    <w:rsid w:val="00012568"/>
    <w:rsid w:val="000127BA"/>
    <w:rsid w:val="00013442"/>
    <w:rsid w:val="00014560"/>
    <w:rsid w:val="00015626"/>
    <w:rsid w:val="00015D0C"/>
    <w:rsid w:val="00016F5C"/>
    <w:rsid w:val="00016F87"/>
    <w:rsid w:val="00017088"/>
    <w:rsid w:val="000200B4"/>
    <w:rsid w:val="000207E5"/>
    <w:rsid w:val="000207FD"/>
    <w:rsid w:val="00020A29"/>
    <w:rsid w:val="00020E08"/>
    <w:rsid w:val="00021316"/>
    <w:rsid w:val="00021C28"/>
    <w:rsid w:val="00021CD9"/>
    <w:rsid w:val="00023068"/>
    <w:rsid w:val="00023112"/>
    <w:rsid w:val="00023CBD"/>
    <w:rsid w:val="000249AD"/>
    <w:rsid w:val="00024BBA"/>
    <w:rsid w:val="00025558"/>
    <w:rsid w:val="000262F1"/>
    <w:rsid w:val="00026D39"/>
    <w:rsid w:val="000306D2"/>
    <w:rsid w:val="000307D8"/>
    <w:rsid w:val="000311AB"/>
    <w:rsid w:val="0003186D"/>
    <w:rsid w:val="00033644"/>
    <w:rsid w:val="00035A36"/>
    <w:rsid w:val="00036324"/>
    <w:rsid w:val="00036A7D"/>
    <w:rsid w:val="00037750"/>
    <w:rsid w:val="00041F58"/>
    <w:rsid w:val="0004408D"/>
    <w:rsid w:val="0004497B"/>
    <w:rsid w:val="00044C0E"/>
    <w:rsid w:val="00046278"/>
    <w:rsid w:val="0004691F"/>
    <w:rsid w:val="00050C14"/>
    <w:rsid w:val="000529AD"/>
    <w:rsid w:val="00052B3C"/>
    <w:rsid w:val="00053643"/>
    <w:rsid w:val="000540EF"/>
    <w:rsid w:val="000545BE"/>
    <w:rsid w:val="000545F2"/>
    <w:rsid w:val="00054C5B"/>
    <w:rsid w:val="000553BF"/>
    <w:rsid w:val="00055A35"/>
    <w:rsid w:val="000567D9"/>
    <w:rsid w:val="00056FB2"/>
    <w:rsid w:val="00057899"/>
    <w:rsid w:val="00060005"/>
    <w:rsid w:val="00060C7A"/>
    <w:rsid w:val="0006175F"/>
    <w:rsid w:val="00062C3D"/>
    <w:rsid w:val="00062F92"/>
    <w:rsid w:val="000631AA"/>
    <w:rsid w:val="00063B4D"/>
    <w:rsid w:val="00063C3B"/>
    <w:rsid w:val="000643B8"/>
    <w:rsid w:val="00064AAE"/>
    <w:rsid w:val="00064F0E"/>
    <w:rsid w:val="00065B1E"/>
    <w:rsid w:val="00067136"/>
    <w:rsid w:val="00071C5C"/>
    <w:rsid w:val="000725DE"/>
    <w:rsid w:val="00073917"/>
    <w:rsid w:val="00073A8D"/>
    <w:rsid w:val="00075932"/>
    <w:rsid w:val="00076098"/>
    <w:rsid w:val="00076899"/>
    <w:rsid w:val="0007693F"/>
    <w:rsid w:val="00077463"/>
    <w:rsid w:val="0007792C"/>
    <w:rsid w:val="00080682"/>
    <w:rsid w:val="00080E31"/>
    <w:rsid w:val="000817A0"/>
    <w:rsid w:val="00081AFC"/>
    <w:rsid w:val="000839BF"/>
    <w:rsid w:val="000846B0"/>
    <w:rsid w:val="00084790"/>
    <w:rsid w:val="000849E3"/>
    <w:rsid w:val="00086FBC"/>
    <w:rsid w:val="0008749A"/>
    <w:rsid w:val="0008786B"/>
    <w:rsid w:val="00087C37"/>
    <w:rsid w:val="00090A39"/>
    <w:rsid w:val="00091419"/>
    <w:rsid w:val="00091657"/>
    <w:rsid w:val="000920CA"/>
    <w:rsid w:val="00093A9A"/>
    <w:rsid w:val="00093AF5"/>
    <w:rsid w:val="0009473F"/>
    <w:rsid w:val="00094DC5"/>
    <w:rsid w:val="000951D5"/>
    <w:rsid w:val="0009626F"/>
    <w:rsid w:val="00097272"/>
    <w:rsid w:val="00097B2A"/>
    <w:rsid w:val="00097CAB"/>
    <w:rsid w:val="000A0019"/>
    <w:rsid w:val="000A05C2"/>
    <w:rsid w:val="000A12F0"/>
    <w:rsid w:val="000A1854"/>
    <w:rsid w:val="000A20DA"/>
    <w:rsid w:val="000A2B28"/>
    <w:rsid w:val="000A5486"/>
    <w:rsid w:val="000A5D62"/>
    <w:rsid w:val="000A6D29"/>
    <w:rsid w:val="000A71F8"/>
    <w:rsid w:val="000A7899"/>
    <w:rsid w:val="000A7916"/>
    <w:rsid w:val="000A7A18"/>
    <w:rsid w:val="000A7EAD"/>
    <w:rsid w:val="000A7F82"/>
    <w:rsid w:val="000B0A40"/>
    <w:rsid w:val="000B0F82"/>
    <w:rsid w:val="000B1B97"/>
    <w:rsid w:val="000B1CDF"/>
    <w:rsid w:val="000B317C"/>
    <w:rsid w:val="000B4BE1"/>
    <w:rsid w:val="000B7515"/>
    <w:rsid w:val="000B7992"/>
    <w:rsid w:val="000C0196"/>
    <w:rsid w:val="000C03D4"/>
    <w:rsid w:val="000C0810"/>
    <w:rsid w:val="000C0AB6"/>
    <w:rsid w:val="000C22B7"/>
    <w:rsid w:val="000C2687"/>
    <w:rsid w:val="000C4574"/>
    <w:rsid w:val="000C4794"/>
    <w:rsid w:val="000C4A25"/>
    <w:rsid w:val="000C4A3A"/>
    <w:rsid w:val="000C4E75"/>
    <w:rsid w:val="000C56AF"/>
    <w:rsid w:val="000C581E"/>
    <w:rsid w:val="000C5C22"/>
    <w:rsid w:val="000C609E"/>
    <w:rsid w:val="000C6210"/>
    <w:rsid w:val="000C66C2"/>
    <w:rsid w:val="000C6C81"/>
    <w:rsid w:val="000C6F0F"/>
    <w:rsid w:val="000C7EF8"/>
    <w:rsid w:val="000D0C1A"/>
    <w:rsid w:val="000D15FF"/>
    <w:rsid w:val="000D1A9D"/>
    <w:rsid w:val="000D2420"/>
    <w:rsid w:val="000D29FA"/>
    <w:rsid w:val="000D2E5A"/>
    <w:rsid w:val="000D4534"/>
    <w:rsid w:val="000D4B9A"/>
    <w:rsid w:val="000D4EEE"/>
    <w:rsid w:val="000D510D"/>
    <w:rsid w:val="000D6297"/>
    <w:rsid w:val="000D736F"/>
    <w:rsid w:val="000E29CB"/>
    <w:rsid w:val="000E2D05"/>
    <w:rsid w:val="000E4962"/>
    <w:rsid w:val="000E4C0E"/>
    <w:rsid w:val="000E5898"/>
    <w:rsid w:val="000E7880"/>
    <w:rsid w:val="000F07F4"/>
    <w:rsid w:val="000F08EC"/>
    <w:rsid w:val="000F09EA"/>
    <w:rsid w:val="000F0B3A"/>
    <w:rsid w:val="000F11F2"/>
    <w:rsid w:val="000F157F"/>
    <w:rsid w:val="000F2315"/>
    <w:rsid w:val="000F2993"/>
    <w:rsid w:val="000F2D8C"/>
    <w:rsid w:val="000F2F76"/>
    <w:rsid w:val="000F3565"/>
    <w:rsid w:val="000F3CA6"/>
    <w:rsid w:val="000F4CDB"/>
    <w:rsid w:val="000F54B4"/>
    <w:rsid w:val="000F5D69"/>
    <w:rsid w:val="000F6BE1"/>
    <w:rsid w:val="000F7AAF"/>
    <w:rsid w:val="00101B4E"/>
    <w:rsid w:val="00103D70"/>
    <w:rsid w:val="001052E3"/>
    <w:rsid w:val="00105698"/>
    <w:rsid w:val="0010588D"/>
    <w:rsid w:val="00106712"/>
    <w:rsid w:val="00106766"/>
    <w:rsid w:val="0010771D"/>
    <w:rsid w:val="00107D2B"/>
    <w:rsid w:val="00110719"/>
    <w:rsid w:val="00110E20"/>
    <w:rsid w:val="00111AA4"/>
    <w:rsid w:val="00113136"/>
    <w:rsid w:val="00113528"/>
    <w:rsid w:val="00114392"/>
    <w:rsid w:val="00114D13"/>
    <w:rsid w:val="001153D4"/>
    <w:rsid w:val="00116257"/>
    <w:rsid w:val="00116698"/>
    <w:rsid w:val="00116D31"/>
    <w:rsid w:val="001200D8"/>
    <w:rsid w:val="00120788"/>
    <w:rsid w:val="001207CF"/>
    <w:rsid w:val="00120D6E"/>
    <w:rsid w:val="001218AE"/>
    <w:rsid w:val="001221DE"/>
    <w:rsid w:val="001251D5"/>
    <w:rsid w:val="001255F1"/>
    <w:rsid w:val="00126BBD"/>
    <w:rsid w:val="0012702A"/>
    <w:rsid w:val="00127C24"/>
    <w:rsid w:val="001300D2"/>
    <w:rsid w:val="001300F8"/>
    <w:rsid w:val="001307DA"/>
    <w:rsid w:val="0013139F"/>
    <w:rsid w:val="00133D45"/>
    <w:rsid w:val="00133E60"/>
    <w:rsid w:val="001349F6"/>
    <w:rsid w:val="001355F0"/>
    <w:rsid w:val="00135C97"/>
    <w:rsid w:val="00135E6E"/>
    <w:rsid w:val="001403E0"/>
    <w:rsid w:val="00140777"/>
    <w:rsid w:val="00142043"/>
    <w:rsid w:val="00142BF3"/>
    <w:rsid w:val="00144EE3"/>
    <w:rsid w:val="0014548C"/>
    <w:rsid w:val="001479C6"/>
    <w:rsid w:val="001479E8"/>
    <w:rsid w:val="001501BF"/>
    <w:rsid w:val="00150939"/>
    <w:rsid w:val="00151EB5"/>
    <w:rsid w:val="00152D27"/>
    <w:rsid w:val="0015403A"/>
    <w:rsid w:val="00154CC4"/>
    <w:rsid w:val="00154F25"/>
    <w:rsid w:val="0015549D"/>
    <w:rsid w:val="00155953"/>
    <w:rsid w:val="00155BE7"/>
    <w:rsid w:val="0015667C"/>
    <w:rsid w:val="0015670D"/>
    <w:rsid w:val="00161074"/>
    <w:rsid w:val="00161793"/>
    <w:rsid w:val="00161B2A"/>
    <w:rsid w:val="00162170"/>
    <w:rsid w:val="00162C44"/>
    <w:rsid w:val="001632DD"/>
    <w:rsid w:val="001646B7"/>
    <w:rsid w:val="0016631B"/>
    <w:rsid w:val="001676DB"/>
    <w:rsid w:val="001700B7"/>
    <w:rsid w:val="00170A34"/>
    <w:rsid w:val="00170BB1"/>
    <w:rsid w:val="00171071"/>
    <w:rsid w:val="00171977"/>
    <w:rsid w:val="00171C7E"/>
    <w:rsid w:val="00171D4B"/>
    <w:rsid w:val="001732BF"/>
    <w:rsid w:val="001733CA"/>
    <w:rsid w:val="00173650"/>
    <w:rsid w:val="001738B1"/>
    <w:rsid w:val="00173DB2"/>
    <w:rsid w:val="00174A70"/>
    <w:rsid w:val="00174D43"/>
    <w:rsid w:val="001803F5"/>
    <w:rsid w:val="00180583"/>
    <w:rsid w:val="00180FF4"/>
    <w:rsid w:val="00181D7B"/>
    <w:rsid w:val="00183C1E"/>
    <w:rsid w:val="0018413C"/>
    <w:rsid w:val="00185AF6"/>
    <w:rsid w:val="00187865"/>
    <w:rsid w:val="0019004A"/>
    <w:rsid w:val="0019253A"/>
    <w:rsid w:val="0019353A"/>
    <w:rsid w:val="001974EF"/>
    <w:rsid w:val="0019758A"/>
    <w:rsid w:val="00197D48"/>
    <w:rsid w:val="001A04F8"/>
    <w:rsid w:val="001A15CF"/>
    <w:rsid w:val="001A2440"/>
    <w:rsid w:val="001A254D"/>
    <w:rsid w:val="001A3CF4"/>
    <w:rsid w:val="001A41AF"/>
    <w:rsid w:val="001A45C6"/>
    <w:rsid w:val="001A5394"/>
    <w:rsid w:val="001A5466"/>
    <w:rsid w:val="001A58D0"/>
    <w:rsid w:val="001A631B"/>
    <w:rsid w:val="001A72E6"/>
    <w:rsid w:val="001A79F7"/>
    <w:rsid w:val="001A7BCC"/>
    <w:rsid w:val="001B087D"/>
    <w:rsid w:val="001B0B44"/>
    <w:rsid w:val="001B0E9E"/>
    <w:rsid w:val="001B2F1C"/>
    <w:rsid w:val="001B3A77"/>
    <w:rsid w:val="001B4024"/>
    <w:rsid w:val="001B528A"/>
    <w:rsid w:val="001B5AC1"/>
    <w:rsid w:val="001B6032"/>
    <w:rsid w:val="001B7128"/>
    <w:rsid w:val="001C0091"/>
    <w:rsid w:val="001C0522"/>
    <w:rsid w:val="001C1136"/>
    <w:rsid w:val="001C1F6E"/>
    <w:rsid w:val="001C2094"/>
    <w:rsid w:val="001C2515"/>
    <w:rsid w:val="001C2A8B"/>
    <w:rsid w:val="001C2B7F"/>
    <w:rsid w:val="001C3C70"/>
    <w:rsid w:val="001C3D08"/>
    <w:rsid w:val="001C48E8"/>
    <w:rsid w:val="001C498A"/>
    <w:rsid w:val="001C4A44"/>
    <w:rsid w:val="001C4FA8"/>
    <w:rsid w:val="001C5525"/>
    <w:rsid w:val="001C5BB9"/>
    <w:rsid w:val="001C62FE"/>
    <w:rsid w:val="001C6E98"/>
    <w:rsid w:val="001C7255"/>
    <w:rsid w:val="001C7F5A"/>
    <w:rsid w:val="001D04E8"/>
    <w:rsid w:val="001D0B7F"/>
    <w:rsid w:val="001D12F3"/>
    <w:rsid w:val="001D1E66"/>
    <w:rsid w:val="001D2B7D"/>
    <w:rsid w:val="001D3340"/>
    <w:rsid w:val="001D48CA"/>
    <w:rsid w:val="001D53B5"/>
    <w:rsid w:val="001D5463"/>
    <w:rsid w:val="001D642F"/>
    <w:rsid w:val="001D6D82"/>
    <w:rsid w:val="001D7475"/>
    <w:rsid w:val="001D7872"/>
    <w:rsid w:val="001D7C99"/>
    <w:rsid w:val="001E0890"/>
    <w:rsid w:val="001E18BD"/>
    <w:rsid w:val="001E19A6"/>
    <w:rsid w:val="001E29D0"/>
    <w:rsid w:val="001E2A95"/>
    <w:rsid w:val="001E368F"/>
    <w:rsid w:val="001E48B2"/>
    <w:rsid w:val="001E567C"/>
    <w:rsid w:val="001E6579"/>
    <w:rsid w:val="001E734D"/>
    <w:rsid w:val="001E774C"/>
    <w:rsid w:val="001F0400"/>
    <w:rsid w:val="001F0D2B"/>
    <w:rsid w:val="001F15C8"/>
    <w:rsid w:val="001F22BC"/>
    <w:rsid w:val="001F2F10"/>
    <w:rsid w:val="001F3571"/>
    <w:rsid w:val="001F3C56"/>
    <w:rsid w:val="001F444B"/>
    <w:rsid w:val="001F4495"/>
    <w:rsid w:val="001F4EE2"/>
    <w:rsid w:val="001F66AB"/>
    <w:rsid w:val="001F6CC7"/>
    <w:rsid w:val="001F7764"/>
    <w:rsid w:val="002026A3"/>
    <w:rsid w:val="00202753"/>
    <w:rsid w:val="002032F6"/>
    <w:rsid w:val="00203D09"/>
    <w:rsid w:val="00204405"/>
    <w:rsid w:val="00204A15"/>
    <w:rsid w:val="0020657C"/>
    <w:rsid w:val="002074F2"/>
    <w:rsid w:val="00207803"/>
    <w:rsid w:val="00207CF3"/>
    <w:rsid w:val="00207F71"/>
    <w:rsid w:val="00210667"/>
    <w:rsid w:val="00210A11"/>
    <w:rsid w:val="00210BB6"/>
    <w:rsid w:val="00210C97"/>
    <w:rsid w:val="00211356"/>
    <w:rsid w:val="00211656"/>
    <w:rsid w:val="00211CCD"/>
    <w:rsid w:val="00212D1C"/>
    <w:rsid w:val="00212F55"/>
    <w:rsid w:val="0021405B"/>
    <w:rsid w:val="00220481"/>
    <w:rsid w:val="00220821"/>
    <w:rsid w:val="00220FCD"/>
    <w:rsid w:val="002212C0"/>
    <w:rsid w:val="002213C0"/>
    <w:rsid w:val="0022142A"/>
    <w:rsid w:val="00223946"/>
    <w:rsid w:val="002258AC"/>
    <w:rsid w:val="002262E6"/>
    <w:rsid w:val="002264B4"/>
    <w:rsid w:val="002271E6"/>
    <w:rsid w:val="002276EC"/>
    <w:rsid w:val="00227A15"/>
    <w:rsid w:val="00231C0B"/>
    <w:rsid w:val="00231F3D"/>
    <w:rsid w:val="00232BD4"/>
    <w:rsid w:val="0023323D"/>
    <w:rsid w:val="00233935"/>
    <w:rsid w:val="00233E02"/>
    <w:rsid w:val="002351D4"/>
    <w:rsid w:val="00235837"/>
    <w:rsid w:val="00235AA8"/>
    <w:rsid w:val="002362D2"/>
    <w:rsid w:val="002363AB"/>
    <w:rsid w:val="0024029F"/>
    <w:rsid w:val="00240F07"/>
    <w:rsid w:val="00241937"/>
    <w:rsid w:val="00242B1B"/>
    <w:rsid w:val="00244DBD"/>
    <w:rsid w:val="00247C20"/>
    <w:rsid w:val="002508CE"/>
    <w:rsid w:val="00251510"/>
    <w:rsid w:val="002518A9"/>
    <w:rsid w:val="00251B86"/>
    <w:rsid w:val="00252BB7"/>
    <w:rsid w:val="00252DC8"/>
    <w:rsid w:val="00253676"/>
    <w:rsid w:val="00253F25"/>
    <w:rsid w:val="0025417D"/>
    <w:rsid w:val="00254329"/>
    <w:rsid w:val="00254373"/>
    <w:rsid w:val="00254553"/>
    <w:rsid w:val="002549D6"/>
    <w:rsid w:val="00255208"/>
    <w:rsid w:val="002574B4"/>
    <w:rsid w:val="00257FA3"/>
    <w:rsid w:val="002610EF"/>
    <w:rsid w:val="00262A49"/>
    <w:rsid w:val="00262CB4"/>
    <w:rsid w:val="002638D2"/>
    <w:rsid w:val="0026407F"/>
    <w:rsid w:val="002640A1"/>
    <w:rsid w:val="00265E6C"/>
    <w:rsid w:val="00266511"/>
    <w:rsid w:val="0026681D"/>
    <w:rsid w:val="00266A1F"/>
    <w:rsid w:val="0026797B"/>
    <w:rsid w:val="00267E71"/>
    <w:rsid w:val="00270311"/>
    <w:rsid w:val="002709C6"/>
    <w:rsid w:val="0027250F"/>
    <w:rsid w:val="002726C7"/>
    <w:rsid w:val="00272758"/>
    <w:rsid w:val="002729B9"/>
    <w:rsid w:val="00273C4B"/>
    <w:rsid w:val="00273F35"/>
    <w:rsid w:val="002745AB"/>
    <w:rsid w:val="00275771"/>
    <w:rsid w:val="002759CE"/>
    <w:rsid w:val="00277332"/>
    <w:rsid w:val="002773D6"/>
    <w:rsid w:val="002806FF"/>
    <w:rsid w:val="00280B63"/>
    <w:rsid w:val="00280E54"/>
    <w:rsid w:val="00281145"/>
    <w:rsid w:val="00281604"/>
    <w:rsid w:val="002819EC"/>
    <w:rsid w:val="00281A76"/>
    <w:rsid w:val="00281E74"/>
    <w:rsid w:val="002826A1"/>
    <w:rsid w:val="002826C8"/>
    <w:rsid w:val="00282915"/>
    <w:rsid w:val="00282A46"/>
    <w:rsid w:val="0028378C"/>
    <w:rsid w:val="00284607"/>
    <w:rsid w:val="0028576F"/>
    <w:rsid w:val="00285AA9"/>
    <w:rsid w:val="00285D15"/>
    <w:rsid w:val="00285FE7"/>
    <w:rsid w:val="00286014"/>
    <w:rsid w:val="00287139"/>
    <w:rsid w:val="002879F9"/>
    <w:rsid w:val="00287D3E"/>
    <w:rsid w:val="00290A6E"/>
    <w:rsid w:val="00290B5E"/>
    <w:rsid w:val="00290F08"/>
    <w:rsid w:val="00291A91"/>
    <w:rsid w:val="0029373B"/>
    <w:rsid w:val="00293896"/>
    <w:rsid w:val="00293A4A"/>
    <w:rsid w:val="00293E46"/>
    <w:rsid w:val="00294755"/>
    <w:rsid w:val="002948C3"/>
    <w:rsid w:val="002964D8"/>
    <w:rsid w:val="00296553"/>
    <w:rsid w:val="00296F84"/>
    <w:rsid w:val="0029721B"/>
    <w:rsid w:val="00297511"/>
    <w:rsid w:val="00297B42"/>
    <w:rsid w:val="002A132D"/>
    <w:rsid w:val="002A2168"/>
    <w:rsid w:val="002A27B8"/>
    <w:rsid w:val="002A2E4C"/>
    <w:rsid w:val="002A398F"/>
    <w:rsid w:val="002A433C"/>
    <w:rsid w:val="002A4FB0"/>
    <w:rsid w:val="002A6034"/>
    <w:rsid w:val="002A66AD"/>
    <w:rsid w:val="002A6B1F"/>
    <w:rsid w:val="002A7F8D"/>
    <w:rsid w:val="002B02EA"/>
    <w:rsid w:val="002B154D"/>
    <w:rsid w:val="002B1A46"/>
    <w:rsid w:val="002B1CF9"/>
    <w:rsid w:val="002B1D2D"/>
    <w:rsid w:val="002B318B"/>
    <w:rsid w:val="002B33B6"/>
    <w:rsid w:val="002B39A0"/>
    <w:rsid w:val="002B50AE"/>
    <w:rsid w:val="002B53B3"/>
    <w:rsid w:val="002B5778"/>
    <w:rsid w:val="002B5F1B"/>
    <w:rsid w:val="002B613F"/>
    <w:rsid w:val="002B65D3"/>
    <w:rsid w:val="002B7034"/>
    <w:rsid w:val="002B711E"/>
    <w:rsid w:val="002B7562"/>
    <w:rsid w:val="002B7BF5"/>
    <w:rsid w:val="002C02B6"/>
    <w:rsid w:val="002C043C"/>
    <w:rsid w:val="002C1478"/>
    <w:rsid w:val="002C31A6"/>
    <w:rsid w:val="002C3258"/>
    <w:rsid w:val="002C3671"/>
    <w:rsid w:val="002C3F5A"/>
    <w:rsid w:val="002C4F43"/>
    <w:rsid w:val="002C54E5"/>
    <w:rsid w:val="002C5876"/>
    <w:rsid w:val="002C5E89"/>
    <w:rsid w:val="002C762A"/>
    <w:rsid w:val="002D0FD0"/>
    <w:rsid w:val="002D19D8"/>
    <w:rsid w:val="002D1C6C"/>
    <w:rsid w:val="002D2EA8"/>
    <w:rsid w:val="002D2F86"/>
    <w:rsid w:val="002D5E31"/>
    <w:rsid w:val="002D7534"/>
    <w:rsid w:val="002E19BE"/>
    <w:rsid w:val="002E1F8F"/>
    <w:rsid w:val="002E22FD"/>
    <w:rsid w:val="002E30F3"/>
    <w:rsid w:val="002E5847"/>
    <w:rsid w:val="002E5C1E"/>
    <w:rsid w:val="002E5D84"/>
    <w:rsid w:val="002E6F8A"/>
    <w:rsid w:val="002E7877"/>
    <w:rsid w:val="002E796C"/>
    <w:rsid w:val="002F0C80"/>
    <w:rsid w:val="002F0FFF"/>
    <w:rsid w:val="002F1341"/>
    <w:rsid w:val="002F1513"/>
    <w:rsid w:val="002F1D67"/>
    <w:rsid w:val="002F2CDC"/>
    <w:rsid w:val="002F315F"/>
    <w:rsid w:val="002F3194"/>
    <w:rsid w:val="002F3370"/>
    <w:rsid w:val="002F363F"/>
    <w:rsid w:val="002F3C7E"/>
    <w:rsid w:val="002F45A9"/>
    <w:rsid w:val="002F45CD"/>
    <w:rsid w:val="002F4DA6"/>
    <w:rsid w:val="002F5084"/>
    <w:rsid w:val="002F6AE8"/>
    <w:rsid w:val="002F6EAB"/>
    <w:rsid w:val="002F70DC"/>
    <w:rsid w:val="002F7FA3"/>
    <w:rsid w:val="00300B95"/>
    <w:rsid w:val="00301A3D"/>
    <w:rsid w:val="003033CF"/>
    <w:rsid w:val="00303B1F"/>
    <w:rsid w:val="00303DE5"/>
    <w:rsid w:val="00304264"/>
    <w:rsid w:val="003047D8"/>
    <w:rsid w:val="00305197"/>
    <w:rsid w:val="003062D5"/>
    <w:rsid w:val="00307080"/>
    <w:rsid w:val="00307420"/>
    <w:rsid w:val="00310188"/>
    <w:rsid w:val="0031099D"/>
    <w:rsid w:val="003110EC"/>
    <w:rsid w:val="00311CEE"/>
    <w:rsid w:val="00313685"/>
    <w:rsid w:val="00314328"/>
    <w:rsid w:val="00314433"/>
    <w:rsid w:val="0031461B"/>
    <w:rsid w:val="0031467A"/>
    <w:rsid w:val="00314ED5"/>
    <w:rsid w:val="0031525E"/>
    <w:rsid w:val="0031547B"/>
    <w:rsid w:val="00315B10"/>
    <w:rsid w:val="00317C83"/>
    <w:rsid w:val="00321477"/>
    <w:rsid w:val="0032316C"/>
    <w:rsid w:val="0032466D"/>
    <w:rsid w:val="00324C7B"/>
    <w:rsid w:val="00324CF2"/>
    <w:rsid w:val="00325BD0"/>
    <w:rsid w:val="00326146"/>
    <w:rsid w:val="00326432"/>
    <w:rsid w:val="00326F33"/>
    <w:rsid w:val="0032713B"/>
    <w:rsid w:val="003275D9"/>
    <w:rsid w:val="003334A0"/>
    <w:rsid w:val="003363A6"/>
    <w:rsid w:val="003403DB"/>
    <w:rsid w:val="00340435"/>
    <w:rsid w:val="00340C3C"/>
    <w:rsid w:val="00340CB0"/>
    <w:rsid w:val="0034108A"/>
    <w:rsid w:val="00341475"/>
    <w:rsid w:val="00342CCC"/>
    <w:rsid w:val="003442AF"/>
    <w:rsid w:val="00345574"/>
    <w:rsid w:val="003462CD"/>
    <w:rsid w:val="0034656D"/>
    <w:rsid w:val="003468A7"/>
    <w:rsid w:val="003469DE"/>
    <w:rsid w:val="00350789"/>
    <w:rsid w:val="00350B44"/>
    <w:rsid w:val="00350EB1"/>
    <w:rsid w:val="003510DA"/>
    <w:rsid w:val="00351D22"/>
    <w:rsid w:val="0035210C"/>
    <w:rsid w:val="0035241F"/>
    <w:rsid w:val="00352505"/>
    <w:rsid w:val="0035387B"/>
    <w:rsid w:val="00353CB1"/>
    <w:rsid w:val="003552EA"/>
    <w:rsid w:val="00355CB7"/>
    <w:rsid w:val="00355D25"/>
    <w:rsid w:val="00356277"/>
    <w:rsid w:val="00356C48"/>
    <w:rsid w:val="00357A51"/>
    <w:rsid w:val="00357A90"/>
    <w:rsid w:val="00357EC1"/>
    <w:rsid w:val="003605F8"/>
    <w:rsid w:val="0036067A"/>
    <w:rsid w:val="00361700"/>
    <w:rsid w:val="00361C7E"/>
    <w:rsid w:val="00361F6C"/>
    <w:rsid w:val="003621B0"/>
    <w:rsid w:val="00363237"/>
    <w:rsid w:val="00363D17"/>
    <w:rsid w:val="00363FFB"/>
    <w:rsid w:val="003647BB"/>
    <w:rsid w:val="00365529"/>
    <w:rsid w:val="0036588C"/>
    <w:rsid w:val="003660B3"/>
    <w:rsid w:val="00366605"/>
    <w:rsid w:val="00367E93"/>
    <w:rsid w:val="00367F3D"/>
    <w:rsid w:val="00371399"/>
    <w:rsid w:val="0037229F"/>
    <w:rsid w:val="003722AD"/>
    <w:rsid w:val="003723D1"/>
    <w:rsid w:val="003723F2"/>
    <w:rsid w:val="003737C6"/>
    <w:rsid w:val="003738B2"/>
    <w:rsid w:val="00374133"/>
    <w:rsid w:val="00375728"/>
    <w:rsid w:val="0037663A"/>
    <w:rsid w:val="00376B59"/>
    <w:rsid w:val="00377AE6"/>
    <w:rsid w:val="00377C16"/>
    <w:rsid w:val="0038059D"/>
    <w:rsid w:val="0038089C"/>
    <w:rsid w:val="00380E44"/>
    <w:rsid w:val="00380EDC"/>
    <w:rsid w:val="00381476"/>
    <w:rsid w:val="0038246F"/>
    <w:rsid w:val="0038273D"/>
    <w:rsid w:val="0038287B"/>
    <w:rsid w:val="00385758"/>
    <w:rsid w:val="00387508"/>
    <w:rsid w:val="003914C4"/>
    <w:rsid w:val="003915C8"/>
    <w:rsid w:val="003934E9"/>
    <w:rsid w:val="00393ECB"/>
    <w:rsid w:val="003958F9"/>
    <w:rsid w:val="0039601D"/>
    <w:rsid w:val="0039647D"/>
    <w:rsid w:val="00396527"/>
    <w:rsid w:val="00397210"/>
    <w:rsid w:val="003973E7"/>
    <w:rsid w:val="00397529"/>
    <w:rsid w:val="003A0E29"/>
    <w:rsid w:val="003A0EDF"/>
    <w:rsid w:val="003A1B63"/>
    <w:rsid w:val="003A1DBF"/>
    <w:rsid w:val="003A2298"/>
    <w:rsid w:val="003A2E64"/>
    <w:rsid w:val="003A3698"/>
    <w:rsid w:val="003A4E77"/>
    <w:rsid w:val="003A4F8F"/>
    <w:rsid w:val="003A5028"/>
    <w:rsid w:val="003A542A"/>
    <w:rsid w:val="003A62F2"/>
    <w:rsid w:val="003B0461"/>
    <w:rsid w:val="003B1DE6"/>
    <w:rsid w:val="003B2E16"/>
    <w:rsid w:val="003B31DC"/>
    <w:rsid w:val="003B3225"/>
    <w:rsid w:val="003B5258"/>
    <w:rsid w:val="003B5896"/>
    <w:rsid w:val="003B5A9F"/>
    <w:rsid w:val="003B6134"/>
    <w:rsid w:val="003B67E8"/>
    <w:rsid w:val="003C2FBC"/>
    <w:rsid w:val="003C36E5"/>
    <w:rsid w:val="003C4455"/>
    <w:rsid w:val="003C4494"/>
    <w:rsid w:val="003C7969"/>
    <w:rsid w:val="003D0171"/>
    <w:rsid w:val="003D0567"/>
    <w:rsid w:val="003D08A5"/>
    <w:rsid w:val="003D0DF4"/>
    <w:rsid w:val="003D17A7"/>
    <w:rsid w:val="003D3111"/>
    <w:rsid w:val="003D3F24"/>
    <w:rsid w:val="003D4F9F"/>
    <w:rsid w:val="003D5CF2"/>
    <w:rsid w:val="003E0A7A"/>
    <w:rsid w:val="003E1496"/>
    <w:rsid w:val="003E1728"/>
    <w:rsid w:val="003E2E1E"/>
    <w:rsid w:val="003E3747"/>
    <w:rsid w:val="003E38FE"/>
    <w:rsid w:val="003E4F39"/>
    <w:rsid w:val="003E5061"/>
    <w:rsid w:val="003E5377"/>
    <w:rsid w:val="003E6372"/>
    <w:rsid w:val="003E692B"/>
    <w:rsid w:val="003E7370"/>
    <w:rsid w:val="003E786B"/>
    <w:rsid w:val="003F0B94"/>
    <w:rsid w:val="003F140F"/>
    <w:rsid w:val="003F263B"/>
    <w:rsid w:val="003F3B33"/>
    <w:rsid w:val="003F4A95"/>
    <w:rsid w:val="003F56A8"/>
    <w:rsid w:val="003F6220"/>
    <w:rsid w:val="003F66B5"/>
    <w:rsid w:val="003F6720"/>
    <w:rsid w:val="003F7B08"/>
    <w:rsid w:val="003F7F6C"/>
    <w:rsid w:val="004000B8"/>
    <w:rsid w:val="004002C5"/>
    <w:rsid w:val="00400573"/>
    <w:rsid w:val="00400B3B"/>
    <w:rsid w:val="00400DDE"/>
    <w:rsid w:val="00401384"/>
    <w:rsid w:val="004014D1"/>
    <w:rsid w:val="00401C59"/>
    <w:rsid w:val="00402168"/>
    <w:rsid w:val="004032B0"/>
    <w:rsid w:val="00404B43"/>
    <w:rsid w:val="0040648B"/>
    <w:rsid w:val="00407360"/>
    <w:rsid w:val="00410D02"/>
    <w:rsid w:val="004115CC"/>
    <w:rsid w:val="0041163C"/>
    <w:rsid w:val="004116CD"/>
    <w:rsid w:val="00412122"/>
    <w:rsid w:val="00412874"/>
    <w:rsid w:val="00413B4D"/>
    <w:rsid w:val="00414646"/>
    <w:rsid w:val="00414E50"/>
    <w:rsid w:val="00414F1D"/>
    <w:rsid w:val="004151DF"/>
    <w:rsid w:val="00416D8D"/>
    <w:rsid w:val="00416ED1"/>
    <w:rsid w:val="00417EA0"/>
    <w:rsid w:val="00420533"/>
    <w:rsid w:val="00420E27"/>
    <w:rsid w:val="004213D7"/>
    <w:rsid w:val="00421489"/>
    <w:rsid w:val="00422761"/>
    <w:rsid w:val="004228E9"/>
    <w:rsid w:val="00422EFD"/>
    <w:rsid w:val="004243B8"/>
    <w:rsid w:val="004247A8"/>
    <w:rsid w:val="00424985"/>
    <w:rsid w:val="00425AC4"/>
    <w:rsid w:val="00427365"/>
    <w:rsid w:val="00430632"/>
    <w:rsid w:val="00430C0A"/>
    <w:rsid w:val="00431155"/>
    <w:rsid w:val="004314E5"/>
    <w:rsid w:val="004316AE"/>
    <w:rsid w:val="00431BC9"/>
    <w:rsid w:val="004331EF"/>
    <w:rsid w:val="00434075"/>
    <w:rsid w:val="0043776D"/>
    <w:rsid w:val="004406B6"/>
    <w:rsid w:val="00440A77"/>
    <w:rsid w:val="00441285"/>
    <w:rsid w:val="004418CD"/>
    <w:rsid w:val="004428E4"/>
    <w:rsid w:val="0044309A"/>
    <w:rsid w:val="0044389F"/>
    <w:rsid w:val="00443AA3"/>
    <w:rsid w:val="00443DC2"/>
    <w:rsid w:val="0044457F"/>
    <w:rsid w:val="0044582B"/>
    <w:rsid w:val="00445CC3"/>
    <w:rsid w:val="0044699D"/>
    <w:rsid w:val="00446F88"/>
    <w:rsid w:val="00447526"/>
    <w:rsid w:val="00447D46"/>
    <w:rsid w:val="0045010C"/>
    <w:rsid w:val="0045092E"/>
    <w:rsid w:val="0045171A"/>
    <w:rsid w:val="00452847"/>
    <w:rsid w:val="00452C02"/>
    <w:rsid w:val="00453075"/>
    <w:rsid w:val="00454635"/>
    <w:rsid w:val="004550F3"/>
    <w:rsid w:val="0045573D"/>
    <w:rsid w:val="00455E82"/>
    <w:rsid w:val="004568FE"/>
    <w:rsid w:val="0045697D"/>
    <w:rsid w:val="00457EFD"/>
    <w:rsid w:val="00460AE0"/>
    <w:rsid w:val="00461D13"/>
    <w:rsid w:val="004625C0"/>
    <w:rsid w:val="0046316D"/>
    <w:rsid w:val="0046341D"/>
    <w:rsid w:val="00463E27"/>
    <w:rsid w:val="00463E6D"/>
    <w:rsid w:val="00467501"/>
    <w:rsid w:val="00471610"/>
    <w:rsid w:val="00472589"/>
    <w:rsid w:val="00473225"/>
    <w:rsid w:val="004735D4"/>
    <w:rsid w:val="00474755"/>
    <w:rsid w:val="00474978"/>
    <w:rsid w:val="004749EF"/>
    <w:rsid w:val="00474AFF"/>
    <w:rsid w:val="00475245"/>
    <w:rsid w:val="00475576"/>
    <w:rsid w:val="00475C1B"/>
    <w:rsid w:val="00475FBE"/>
    <w:rsid w:val="00477119"/>
    <w:rsid w:val="00477229"/>
    <w:rsid w:val="00481EF6"/>
    <w:rsid w:val="00482B38"/>
    <w:rsid w:val="00483407"/>
    <w:rsid w:val="004835AC"/>
    <w:rsid w:val="0048376E"/>
    <w:rsid w:val="004837C0"/>
    <w:rsid w:val="00483A38"/>
    <w:rsid w:val="004840E8"/>
    <w:rsid w:val="0048522A"/>
    <w:rsid w:val="00485854"/>
    <w:rsid w:val="00485C20"/>
    <w:rsid w:val="00486597"/>
    <w:rsid w:val="00486ACD"/>
    <w:rsid w:val="0049029D"/>
    <w:rsid w:val="00490E92"/>
    <w:rsid w:val="00490FD9"/>
    <w:rsid w:val="00491CA4"/>
    <w:rsid w:val="00491EB1"/>
    <w:rsid w:val="00492B98"/>
    <w:rsid w:val="004938E7"/>
    <w:rsid w:val="004945ED"/>
    <w:rsid w:val="00494EF3"/>
    <w:rsid w:val="00497A1E"/>
    <w:rsid w:val="00497B84"/>
    <w:rsid w:val="004A020D"/>
    <w:rsid w:val="004A2572"/>
    <w:rsid w:val="004A35D5"/>
    <w:rsid w:val="004A43B0"/>
    <w:rsid w:val="004A449B"/>
    <w:rsid w:val="004A4A4D"/>
    <w:rsid w:val="004A53B6"/>
    <w:rsid w:val="004A5B28"/>
    <w:rsid w:val="004A6625"/>
    <w:rsid w:val="004A6DF7"/>
    <w:rsid w:val="004A6FF8"/>
    <w:rsid w:val="004B0164"/>
    <w:rsid w:val="004B170B"/>
    <w:rsid w:val="004B1D53"/>
    <w:rsid w:val="004B25B1"/>
    <w:rsid w:val="004B26A9"/>
    <w:rsid w:val="004B7E3C"/>
    <w:rsid w:val="004C0A7C"/>
    <w:rsid w:val="004C3180"/>
    <w:rsid w:val="004C3408"/>
    <w:rsid w:val="004C368C"/>
    <w:rsid w:val="004C4751"/>
    <w:rsid w:val="004C6268"/>
    <w:rsid w:val="004C6C76"/>
    <w:rsid w:val="004C7648"/>
    <w:rsid w:val="004C769E"/>
    <w:rsid w:val="004C7751"/>
    <w:rsid w:val="004C7965"/>
    <w:rsid w:val="004C7A37"/>
    <w:rsid w:val="004C7C39"/>
    <w:rsid w:val="004D0C01"/>
    <w:rsid w:val="004D0D2D"/>
    <w:rsid w:val="004D0F17"/>
    <w:rsid w:val="004D1B02"/>
    <w:rsid w:val="004D2BDB"/>
    <w:rsid w:val="004D40F8"/>
    <w:rsid w:val="004D43F8"/>
    <w:rsid w:val="004D5216"/>
    <w:rsid w:val="004D5410"/>
    <w:rsid w:val="004D5DDA"/>
    <w:rsid w:val="004D6948"/>
    <w:rsid w:val="004D6BCD"/>
    <w:rsid w:val="004D7D9B"/>
    <w:rsid w:val="004E077D"/>
    <w:rsid w:val="004E08A1"/>
    <w:rsid w:val="004E0DEB"/>
    <w:rsid w:val="004E23C3"/>
    <w:rsid w:val="004E2999"/>
    <w:rsid w:val="004E2F2D"/>
    <w:rsid w:val="004E316D"/>
    <w:rsid w:val="004E368F"/>
    <w:rsid w:val="004E5E97"/>
    <w:rsid w:val="004E6AE3"/>
    <w:rsid w:val="004E6D6D"/>
    <w:rsid w:val="004E6FD3"/>
    <w:rsid w:val="004E75DD"/>
    <w:rsid w:val="004E7CFB"/>
    <w:rsid w:val="004F012C"/>
    <w:rsid w:val="004F05D5"/>
    <w:rsid w:val="004F1C5B"/>
    <w:rsid w:val="004F2540"/>
    <w:rsid w:val="004F264A"/>
    <w:rsid w:val="004F2CFD"/>
    <w:rsid w:val="004F2FA2"/>
    <w:rsid w:val="004F3592"/>
    <w:rsid w:val="004F3C4D"/>
    <w:rsid w:val="004F43F8"/>
    <w:rsid w:val="004F4426"/>
    <w:rsid w:val="004F4884"/>
    <w:rsid w:val="004F50B2"/>
    <w:rsid w:val="004F5C6C"/>
    <w:rsid w:val="004F6CB6"/>
    <w:rsid w:val="004F764D"/>
    <w:rsid w:val="00501412"/>
    <w:rsid w:val="00502654"/>
    <w:rsid w:val="005035E4"/>
    <w:rsid w:val="00505AD1"/>
    <w:rsid w:val="00505E63"/>
    <w:rsid w:val="005066CF"/>
    <w:rsid w:val="0050729E"/>
    <w:rsid w:val="005073A9"/>
    <w:rsid w:val="005074F0"/>
    <w:rsid w:val="00507687"/>
    <w:rsid w:val="00507983"/>
    <w:rsid w:val="00510120"/>
    <w:rsid w:val="00510C5E"/>
    <w:rsid w:val="0051237E"/>
    <w:rsid w:val="0051270B"/>
    <w:rsid w:val="00512F1A"/>
    <w:rsid w:val="005131C2"/>
    <w:rsid w:val="0051423A"/>
    <w:rsid w:val="005150C0"/>
    <w:rsid w:val="005153C0"/>
    <w:rsid w:val="00515785"/>
    <w:rsid w:val="00515805"/>
    <w:rsid w:val="005158C2"/>
    <w:rsid w:val="00515B84"/>
    <w:rsid w:val="00516670"/>
    <w:rsid w:val="0051788B"/>
    <w:rsid w:val="005178B7"/>
    <w:rsid w:val="005216B1"/>
    <w:rsid w:val="00521972"/>
    <w:rsid w:val="005228DD"/>
    <w:rsid w:val="00522935"/>
    <w:rsid w:val="005236F7"/>
    <w:rsid w:val="00523EA4"/>
    <w:rsid w:val="00523FE1"/>
    <w:rsid w:val="00524A72"/>
    <w:rsid w:val="00524F7F"/>
    <w:rsid w:val="0052595E"/>
    <w:rsid w:val="00525E2E"/>
    <w:rsid w:val="00526709"/>
    <w:rsid w:val="005277EE"/>
    <w:rsid w:val="00530D6B"/>
    <w:rsid w:val="00530ED8"/>
    <w:rsid w:val="00535747"/>
    <w:rsid w:val="005358D6"/>
    <w:rsid w:val="00535A4A"/>
    <w:rsid w:val="00537665"/>
    <w:rsid w:val="00537824"/>
    <w:rsid w:val="005412B5"/>
    <w:rsid w:val="005419E6"/>
    <w:rsid w:val="00542702"/>
    <w:rsid w:val="00542965"/>
    <w:rsid w:val="00542B02"/>
    <w:rsid w:val="00543452"/>
    <w:rsid w:val="0054402D"/>
    <w:rsid w:val="0054497B"/>
    <w:rsid w:val="00544EF3"/>
    <w:rsid w:val="005461B7"/>
    <w:rsid w:val="00550D9B"/>
    <w:rsid w:val="00550E2B"/>
    <w:rsid w:val="005517C2"/>
    <w:rsid w:val="00551AC1"/>
    <w:rsid w:val="00551C80"/>
    <w:rsid w:val="00553421"/>
    <w:rsid w:val="00553D51"/>
    <w:rsid w:val="00553EE3"/>
    <w:rsid w:val="00554010"/>
    <w:rsid w:val="005545C9"/>
    <w:rsid w:val="00554E27"/>
    <w:rsid w:val="0055594A"/>
    <w:rsid w:val="005559A5"/>
    <w:rsid w:val="00555E69"/>
    <w:rsid w:val="00556535"/>
    <w:rsid w:val="00556BCD"/>
    <w:rsid w:val="005575C0"/>
    <w:rsid w:val="00557617"/>
    <w:rsid w:val="00560066"/>
    <w:rsid w:val="005626E3"/>
    <w:rsid w:val="00562B49"/>
    <w:rsid w:val="00563463"/>
    <w:rsid w:val="0056401D"/>
    <w:rsid w:val="0056504B"/>
    <w:rsid w:val="00565EA3"/>
    <w:rsid w:val="0056657A"/>
    <w:rsid w:val="00567A9E"/>
    <w:rsid w:val="00570033"/>
    <w:rsid w:val="005704FA"/>
    <w:rsid w:val="00570817"/>
    <w:rsid w:val="0057099C"/>
    <w:rsid w:val="00571415"/>
    <w:rsid w:val="00572490"/>
    <w:rsid w:val="00572E9F"/>
    <w:rsid w:val="00573C4E"/>
    <w:rsid w:val="00573F66"/>
    <w:rsid w:val="0057408E"/>
    <w:rsid w:val="00574141"/>
    <w:rsid w:val="005771A9"/>
    <w:rsid w:val="005801B4"/>
    <w:rsid w:val="00580381"/>
    <w:rsid w:val="00581030"/>
    <w:rsid w:val="005813EE"/>
    <w:rsid w:val="00581EB9"/>
    <w:rsid w:val="005821E6"/>
    <w:rsid w:val="00582B74"/>
    <w:rsid w:val="00582B7B"/>
    <w:rsid w:val="005838E7"/>
    <w:rsid w:val="00584BE8"/>
    <w:rsid w:val="00585B37"/>
    <w:rsid w:val="00587036"/>
    <w:rsid w:val="00590BAE"/>
    <w:rsid w:val="005912AD"/>
    <w:rsid w:val="00591673"/>
    <w:rsid w:val="00592907"/>
    <w:rsid w:val="00593517"/>
    <w:rsid w:val="005935B4"/>
    <w:rsid w:val="00594BCA"/>
    <w:rsid w:val="00595A51"/>
    <w:rsid w:val="00596C28"/>
    <w:rsid w:val="005972EB"/>
    <w:rsid w:val="005A0789"/>
    <w:rsid w:val="005A0B49"/>
    <w:rsid w:val="005A1052"/>
    <w:rsid w:val="005A15B6"/>
    <w:rsid w:val="005A1D49"/>
    <w:rsid w:val="005A285C"/>
    <w:rsid w:val="005A2D10"/>
    <w:rsid w:val="005A3D81"/>
    <w:rsid w:val="005A438B"/>
    <w:rsid w:val="005A5675"/>
    <w:rsid w:val="005A6322"/>
    <w:rsid w:val="005A6566"/>
    <w:rsid w:val="005B0E56"/>
    <w:rsid w:val="005B1149"/>
    <w:rsid w:val="005B1476"/>
    <w:rsid w:val="005B147D"/>
    <w:rsid w:val="005B2837"/>
    <w:rsid w:val="005B3201"/>
    <w:rsid w:val="005B3C29"/>
    <w:rsid w:val="005B50C8"/>
    <w:rsid w:val="005B5147"/>
    <w:rsid w:val="005B5A48"/>
    <w:rsid w:val="005B5A5A"/>
    <w:rsid w:val="005B5B51"/>
    <w:rsid w:val="005B724D"/>
    <w:rsid w:val="005C0788"/>
    <w:rsid w:val="005C0B14"/>
    <w:rsid w:val="005C2226"/>
    <w:rsid w:val="005C2FD8"/>
    <w:rsid w:val="005C362D"/>
    <w:rsid w:val="005C38CE"/>
    <w:rsid w:val="005C44D5"/>
    <w:rsid w:val="005C658F"/>
    <w:rsid w:val="005C74D4"/>
    <w:rsid w:val="005D1A2C"/>
    <w:rsid w:val="005D1F40"/>
    <w:rsid w:val="005D247D"/>
    <w:rsid w:val="005D3F95"/>
    <w:rsid w:val="005D48B5"/>
    <w:rsid w:val="005D560D"/>
    <w:rsid w:val="005D60B7"/>
    <w:rsid w:val="005E0922"/>
    <w:rsid w:val="005E136B"/>
    <w:rsid w:val="005E1552"/>
    <w:rsid w:val="005E16A9"/>
    <w:rsid w:val="005E30F5"/>
    <w:rsid w:val="005E3B3D"/>
    <w:rsid w:val="005E43C3"/>
    <w:rsid w:val="005E5A20"/>
    <w:rsid w:val="005E5A39"/>
    <w:rsid w:val="005E5B43"/>
    <w:rsid w:val="005E6215"/>
    <w:rsid w:val="005E6D41"/>
    <w:rsid w:val="005E72DE"/>
    <w:rsid w:val="005F03D8"/>
    <w:rsid w:val="005F06E8"/>
    <w:rsid w:val="005F1206"/>
    <w:rsid w:val="005F4DFD"/>
    <w:rsid w:val="005F5AB0"/>
    <w:rsid w:val="005F6826"/>
    <w:rsid w:val="005F68A4"/>
    <w:rsid w:val="005F69A8"/>
    <w:rsid w:val="005F6B4B"/>
    <w:rsid w:val="005F7215"/>
    <w:rsid w:val="005F72DE"/>
    <w:rsid w:val="005F790F"/>
    <w:rsid w:val="00600AD7"/>
    <w:rsid w:val="00600B61"/>
    <w:rsid w:val="0060119B"/>
    <w:rsid w:val="0060139F"/>
    <w:rsid w:val="00603239"/>
    <w:rsid w:val="00603B29"/>
    <w:rsid w:val="00604309"/>
    <w:rsid w:val="00605AD9"/>
    <w:rsid w:val="006064E7"/>
    <w:rsid w:val="00606C89"/>
    <w:rsid w:val="00607E6D"/>
    <w:rsid w:val="0061068B"/>
    <w:rsid w:val="00610A84"/>
    <w:rsid w:val="006145E3"/>
    <w:rsid w:val="006152FE"/>
    <w:rsid w:val="0061547C"/>
    <w:rsid w:val="0061616E"/>
    <w:rsid w:val="00616E9C"/>
    <w:rsid w:val="006172BC"/>
    <w:rsid w:val="00617A77"/>
    <w:rsid w:val="00617EC6"/>
    <w:rsid w:val="0062066D"/>
    <w:rsid w:val="00620EED"/>
    <w:rsid w:val="00621EE8"/>
    <w:rsid w:val="0062243A"/>
    <w:rsid w:val="006225C6"/>
    <w:rsid w:val="006244C1"/>
    <w:rsid w:val="00624A94"/>
    <w:rsid w:val="006253B6"/>
    <w:rsid w:val="006255C7"/>
    <w:rsid w:val="00625645"/>
    <w:rsid w:val="00626C31"/>
    <w:rsid w:val="00626C68"/>
    <w:rsid w:val="00631C56"/>
    <w:rsid w:val="006328B2"/>
    <w:rsid w:val="00633220"/>
    <w:rsid w:val="0063349E"/>
    <w:rsid w:val="00633649"/>
    <w:rsid w:val="00633967"/>
    <w:rsid w:val="00634914"/>
    <w:rsid w:val="00634E89"/>
    <w:rsid w:val="00635251"/>
    <w:rsid w:val="0063557B"/>
    <w:rsid w:val="006356BB"/>
    <w:rsid w:val="00635C8C"/>
    <w:rsid w:val="006400ED"/>
    <w:rsid w:val="00640533"/>
    <w:rsid w:val="00641301"/>
    <w:rsid w:val="00641313"/>
    <w:rsid w:val="00641926"/>
    <w:rsid w:val="00642DDA"/>
    <w:rsid w:val="00644142"/>
    <w:rsid w:val="0064528E"/>
    <w:rsid w:val="00645C40"/>
    <w:rsid w:val="006460FE"/>
    <w:rsid w:val="00646B84"/>
    <w:rsid w:val="00650509"/>
    <w:rsid w:val="00652C5A"/>
    <w:rsid w:val="006537AD"/>
    <w:rsid w:val="00653B26"/>
    <w:rsid w:val="0065464A"/>
    <w:rsid w:val="00654FD4"/>
    <w:rsid w:val="0065598F"/>
    <w:rsid w:val="00655BA8"/>
    <w:rsid w:val="00656EC9"/>
    <w:rsid w:val="00656F65"/>
    <w:rsid w:val="00657099"/>
    <w:rsid w:val="0066001F"/>
    <w:rsid w:val="0066020E"/>
    <w:rsid w:val="00660B99"/>
    <w:rsid w:val="00661D49"/>
    <w:rsid w:val="006621DD"/>
    <w:rsid w:val="00662BC6"/>
    <w:rsid w:val="00663E7A"/>
    <w:rsid w:val="006642D6"/>
    <w:rsid w:val="00664512"/>
    <w:rsid w:val="00665966"/>
    <w:rsid w:val="00665A38"/>
    <w:rsid w:val="00665BA5"/>
    <w:rsid w:val="0066602C"/>
    <w:rsid w:val="006661F9"/>
    <w:rsid w:val="006679CB"/>
    <w:rsid w:val="006702A7"/>
    <w:rsid w:val="00670A14"/>
    <w:rsid w:val="006710EA"/>
    <w:rsid w:val="006717F9"/>
    <w:rsid w:val="00671A03"/>
    <w:rsid w:val="00672018"/>
    <w:rsid w:val="006721F0"/>
    <w:rsid w:val="00672DA2"/>
    <w:rsid w:val="006735C4"/>
    <w:rsid w:val="00675099"/>
    <w:rsid w:val="00675205"/>
    <w:rsid w:val="0067566B"/>
    <w:rsid w:val="00675829"/>
    <w:rsid w:val="0067599D"/>
    <w:rsid w:val="00675E41"/>
    <w:rsid w:val="00676014"/>
    <w:rsid w:val="006773FE"/>
    <w:rsid w:val="00677BCB"/>
    <w:rsid w:val="00680864"/>
    <w:rsid w:val="0068175C"/>
    <w:rsid w:val="006822A2"/>
    <w:rsid w:val="006824DD"/>
    <w:rsid w:val="006834FD"/>
    <w:rsid w:val="00683EB1"/>
    <w:rsid w:val="006841C0"/>
    <w:rsid w:val="006847DC"/>
    <w:rsid w:val="0068481F"/>
    <w:rsid w:val="00684CF5"/>
    <w:rsid w:val="00684E0F"/>
    <w:rsid w:val="00685B71"/>
    <w:rsid w:val="006876EB"/>
    <w:rsid w:val="00687DFF"/>
    <w:rsid w:val="00690BE7"/>
    <w:rsid w:val="00692E60"/>
    <w:rsid w:val="00693AAC"/>
    <w:rsid w:val="00694480"/>
    <w:rsid w:val="00694BBB"/>
    <w:rsid w:val="006955FA"/>
    <w:rsid w:val="00695B2C"/>
    <w:rsid w:val="00695C37"/>
    <w:rsid w:val="006963A1"/>
    <w:rsid w:val="00696DF7"/>
    <w:rsid w:val="00696F11"/>
    <w:rsid w:val="0069748F"/>
    <w:rsid w:val="00697A81"/>
    <w:rsid w:val="006A0325"/>
    <w:rsid w:val="006A13EC"/>
    <w:rsid w:val="006A2061"/>
    <w:rsid w:val="006A251B"/>
    <w:rsid w:val="006A2AE8"/>
    <w:rsid w:val="006A5052"/>
    <w:rsid w:val="006A5145"/>
    <w:rsid w:val="006A5453"/>
    <w:rsid w:val="006A69F4"/>
    <w:rsid w:val="006A7060"/>
    <w:rsid w:val="006A79A4"/>
    <w:rsid w:val="006A7C24"/>
    <w:rsid w:val="006B02A9"/>
    <w:rsid w:val="006B043C"/>
    <w:rsid w:val="006B04DF"/>
    <w:rsid w:val="006B0652"/>
    <w:rsid w:val="006B0838"/>
    <w:rsid w:val="006B118A"/>
    <w:rsid w:val="006B16D3"/>
    <w:rsid w:val="006B22C9"/>
    <w:rsid w:val="006B233B"/>
    <w:rsid w:val="006B278C"/>
    <w:rsid w:val="006B3B27"/>
    <w:rsid w:val="006B6379"/>
    <w:rsid w:val="006B7F2F"/>
    <w:rsid w:val="006B7FE2"/>
    <w:rsid w:val="006C0759"/>
    <w:rsid w:val="006C0F01"/>
    <w:rsid w:val="006C157B"/>
    <w:rsid w:val="006C2025"/>
    <w:rsid w:val="006C2AC7"/>
    <w:rsid w:val="006C314E"/>
    <w:rsid w:val="006C326C"/>
    <w:rsid w:val="006C3B0D"/>
    <w:rsid w:val="006C3F11"/>
    <w:rsid w:val="006C4869"/>
    <w:rsid w:val="006C4970"/>
    <w:rsid w:val="006C5C40"/>
    <w:rsid w:val="006C641B"/>
    <w:rsid w:val="006C65CF"/>
    <w:rsid w:val="006C7A4E"/>
    <w:rsid w:val="006D0130"/>
    <w:rsid w:val="006D2522"/>
    <w:rsid w:val="006D2C84"/>
    <w:rsid w:val="006D2FF2"/>
    <w:rsid w:val="006D4274"/>
    <w:rsid w:val="006D4E1F"/>
    <w:rsid w:val="006D5D6F"/>
    <w:rsid w:val="006D6053"/>
    <w:rsid w:val="006D6075"/>
    <w:rsid w:val="006D707A"/>
    <w:rsid w:val="006D7670"/>
    <w:rsid w:val="006D7828"/>
    <w:rsid w:val="006D7DB6"/>
    <w:rsid w:val="006E02FD"/>
    <w:rsid w:val="006E0711"/>
    <w:rsid w:val="006E2029"/>
    <w:rsid w:val="006E32E9"/>
    <w:rsid w:val="006E710B"/>
    <w:rsid w:val="006E73E9"/>
    <w:rsid w:val="006E7BEA"/>
    <w:rsid w:val="006F0285"/>
    <w:rsid w:val="006F08B4"/>
    <w:rsid w:val="006F0E9B"/>
    <w:rsid w:val="006F1F78"/>
    <w:rsid w:val="006F2403"/>
    <w:rsid w:val="006F3B16"/>
    <w:rsid w:val="006F448C"/>
    <w:rsid w:val="006F4B04"/>
    <w:rsid w:val="006F4B5E"/>
    <w:rsid w:val="006F5173"/>
    <w:rsid w:val="006F5527"/>
    <w:rsid w:val="006F6248"/>
    <w:rsid w:val="006F68B2"/>
    <w:rsid w:val="0070348F"/>
    <w:rsid w:val="00703B0C"/>
    <w:rsid w:val="00704EAD"/>
    <w:rsid w:val="00705895"/>
    <w:rsid w:val="007059C9"/>
    <w:rsid w:val="00705BF5"/>
    <w:rsid w:val="00707034"/>
    <w:rsid w:val="0071048B"/>
    <w:rsid w:val="00711BBA"/>
    <w:rsid w:val="00712DD1"/>
    <w:rsid w:val="007130BD"/>
    <w:rsid w:val="00713E29"/>
    <w:rsid w:val="0071440F"/>
    <w:rsid w:val="00714800"/>
    <w:rsid w:val="00714E84"/>
    <w:rsid w:val="00715485"/>
    <w:rsid w:val="00715599"/>
    <w:rsid w:val="007173C6"/>
    <w:rsid w:val="00717AE9"/>
    <w:rsid w:val="00720CE6"/>
    <w:rsid w:val="0072239F"/>
    <w:rsid w:val="00722C3D"/>
    <w:rsid w:val="00723148"/>
    <w:rsid w:val="007237D7"/>
    <w:rsid w:val="00723F56"/>
    <w:rsid w:val="0072422B"/>
    <w:rsid w:val="00724ABC"/>
    <w:rsid w:val="0072500D"/>
    <w:rsid w:val="00725108"/>
    <w:rsid w:val="00725DE3"/>
    <w:rsid w:val="0072779A"/>
    <w:rsid w:val="0073008E"/>
    <w:rsid w:val="007307FB"/>
    <w:rsid w:val="00730BCD"/>
    <w:rsid w:val="00731A8A"/>
    <w:rsid w:val="00731B09"/>
    <w:rsid w:val="00732EE9"/>
    <w:rsid w:val="00733C83"/>
    <w:rsid w:val="007352A3"/>
    <w:rsid w:val="00736BE4"/>
    <w:rsid w:val="00737838"/>
    <w:rsid w:val="00737DC6"/>
    <w:rsid w:val="00742715"/>
    <w:rsid w:val="00742B71"/>
    <w:rsid w:val="00742F86"/>
    <w:rsid w:val="0074474E"/>
    <w:rsid w:val="007449C9"/>
    <w:rsid w:val="00745B71"/>
    <w:rsid w:val="00746140"/>
    <w:rsid w:val="007466CA"/>
    <w:rsid w:val="007466EC"/>
    <w:rsid w:val="00747C49"/>
    <w:rsid w:val="00750349"/>
    <w:rsid w:val="0075099E"/>
    <w:rsid w:val="007509BF"/>
    <w:rsid w:val="0075116D"/>
    <w:rsid w:val="00751983"/>
    <w:rsid w:val="0075290B"/>
    <w:rsid w:val="00752CBD"/>
    <w:rsid w:val="00753655"/>
    <w:rsid w:val="00754824"/>
    <w:rsid w:val="00754828"/>
    <w:rsid w:val="00754977"/>
    <w:rsid w:val="00754EAD"/>
    <w:rsid w:val="00755A99"/>
    <w:rsid w:val="00755B53"/>
    <w:rsid w:val="00757185"/>
    <w:rsid w:val="007623F4"/>
    <w:rsid w:val="00762ADE"/>
    <w:rsid w:val="007657AD"/>
    <w:rsid w:val="00765B73"/>
    <w:rsid w:val="00766E70"/>
    <w:rsid w:val="00767099"/>
    <w:rsid w:val="007670BA"/>
    <w:rsid w:val="00767F2D"/>
    <w:rsid w:val="00770063"/>
    <w:rsid w:val="0077006B"/>
    <w:rsid w:val="00770655"/>
    <w:rsid w:val="00770A19"/>
    <w:rsid w:val="00770A9E"/>
    <w:rsid w:val="00770D89"/>
    <w:rsid w:val="00771675"/>
    <w:rsid w:val="007729D5"/>
    <w:rsid w:val="00772C7B"/>
    <w:rsid w:val="00773815"/>
    <w:rsid w:val="00773F3A"/>
    <w:rsid w:val="00774869"/>
    <w:rsid w:val="00777611"/>
    <w:rsid w:val="00777A62"/>
    <w:rsid w:val="00777DEB"/>
    <w:rsid w:val="007802A4"/>
    <w:rsid w:val="00780E52"/>
    <w:rsid w:val="0078105E"/>
    <w:rsid w:val="00781441"/>
    <w:rsid w:val="0078245D"/>
    <w:rsid w:val="00782761"/>
    <w:rsid w:val="007831DC"/>
    <w:rsid w:val="00783B33"/>
    <w:rsid w:val="00783E75"/>
    <w:rsid w:val="00783F22"/>
    <w:rsid w:val="0078441C"/>
    <w:rsid w:val="00784C91"/>
    <w:rsid w:val="007853C8"/>
    <w:rsid w:val="00785DC2"/>
    <w:rsid w:val="00786845"/>
    <w:rsid w:val="00786F03"/>
    <w:rsid w:val="007870B5"/>
    <w:rsid w:val="0078790C"/>
    <w:rsid w:val="00787923"/>
    <w:rsid w:val="00787BF0"/>
    <w:rsid w:val="00790ED8"/>
    <w:rsid w:val="0079126E"/>
    <w:rsid w:val="007927AD"/>
    <w:rsid w:val="00792EC5"/>
    <w:rsid w:val="007938B3"/>
    <w:rsid w:val="00794214"/>
    <w:rsid w:val="00794C55"/>
    <w:rsid w:val="007963BD"/>
    <w:rsid w:val="007A0577"/>
    <w:rsid w:val="007A086A"/>
    <w:rsid w:val="007A2232"/>
    <w:rsid w:val="007A2AD9"/>
    <w:rsid w:val="007A3225"/>
    <w:rsid w:val="007A3B5E"/>
    <w:rsid w:val="007A3E01"/>
    <w:rsid w:val="007A447E"/>
    <w:rsid w:val="007A4646"/>
    <w:rsid w:val="007A530D"/>
    <w:rsid w:val="007A5741"/>
    <w:rsid w:val="007A5AB9"/>
    <w:rsid w:val="007A5CDE"/>
    <w:rsid w:val="007A5D6B"/>
    <w:rsid w:val="007A6EBD"/>
    <w:rsid w:val="007A7A16"/>
    <w:rsid w:val="007A7DA6"/>
    <w:rsid w:val="007B098D"/>
    <w:rsid w:val="007B1082"/>
    <w:rsid w:val="007B1202"/>
    <w:rsid w:val="007B1C56"/>
    <w:rsid w:val="007B1FEB"/>
    <w:rsid w:val="007B2114"/>
    <w:rsid w:val="007B2142"/>
    <w:rsid w:val="007B228C"/>
    <w:rsid w:val="007B2D00"/>
    <w:rsid w:val="007B3B1E"/>
    <w:rsid w:val="007B45AA"/>
    <w:rsid w:val="007B46A7"/>
    <w:rsid w:val="007B49DA"/>
    <w:rsid w:val="007B4F2C"/>
    <w:rsid w:val="007B5C96"/>
    <w:rsid w:val="007B79C0"/>
    <w:rsid w:val="007C1756"/>
    <w:rsid w:val="007C285C"/>
    <w:rsid w:val="007C36BB"/>
    <w:rsid w:val="007C3746"/>
    <w:rsid w:val="007C468B"/>
    <w:rsid w:val="007C4D24"/>
    <w:rsid w:val="007C507F"/>
    <w:rsid w:val="007C5213"/>
    <w:rsid w:val="007D1F64"/>
    <w:rsid w:val="007D2987"/>
    <w:rsid w:val="007D342C"/>
    <w:rsid w:val="007D3672"/>
    <w:rsid w:val="007D4B69"/>
    <w:rsid w:val="007D53CB"/>
    <w:rsid w:val="007D5645"/>
    <w:rsid w:val="007D6697"/>
    <w:rsid w:val="007D66C5"/>
    <w:rsid w:val="007D7DB5"/>
    <w:rsid w:val="007E03F7"/>
    <w:rsid w:val="007E13BF"/>
    <w:rsid w:val="007E1526"/>
    <w:rsid w:val="007E16D0"/>
    <w:rsid w:val="007E1A00"/>
    <w:rsid w:val="007E1C83"/>
    <w:rsid w:val="007E2A97"/>
    <w:rsid w:val="007E36D4"/>
    <w:rsid w:val="007E4610"/>
    <w:rsid w:val="007E4678"/>
    <w:rsid w:val="007E49BE"/>
    <w:rsid w:val="007E5348"/>
    <w:rsid w:val="007E6D94"/>
    <w:rsid w:val="007E77A4"/>
    <w:rsid w:val="007F0F0E"/>
    <w:rsid w:val="007F1A8E"/>
    <w:rsid w:val="007F1D5E"/>
    <w:rsid w:val="007F2FA3"/>
    <w:rsid w:val="007F3641"/>
    <w:rsid w:val="007F3665"/>
    <w:rsid w:val="007F5E3D"/>
    <w:rsid w:val="007F7014"/>
    <w:rsid w:val="007F7E66"/>
    <w:rsid w:val="0080009A"/>
    <w:rsid w:val="00800802"/>
    <w:rsid w:val="00800B3B"/>
    <w:rsid w:val="00800E79"/>
    <w:rsid w:val="008016DE"/>
    <w:rsid w:val="00801E9B"/>
    <w:rsid w:val="008020EB"/>
    <w:rsid w:val="008023F2"/>
    <w:rsid w:val="0080263E"/>
    <w:rsid w:val="00802642"/>
    <w:rsid w:val="0080299E"/>
    <w:rsid w:val="00803A54"/>
    <w:rsid w:val="00804C47"/>
    <w:rsid w:val="00804D4D"/>
    <w:rsid w:val="00806175"/>
    <w:rsid w:val="00806C21"/>
    <w:rsid w:val="00806F60"/>
    <w:rsid w:val="008100E4"/>
    <w:rsid w:val="00810214"/>
    <w:rsid w:val="00811B1B"/>
    <w:rsid w:val="00812DB4"/>
    <w:rsid w:val="00815143"/>
    <w:rsid w:val="00815642"/>
    <w:rsid w:val="0081635C"/>
    <w:rsid w:val="0081694B"/>
    <w:rsid w:val="00816C41"/>
    <w:rsid w:val="0082180A"/>
    <w:rsid w:val="0082351B"/>
    <w:rsid w:val="00823FA0"/>
    <w:rsid w:val="008249C2"/>
    <w:rsid w:val="00824FF3"/>
    <w:rsid w:val="00825CE3"/>
    <w:rsid w:val="008265F2"/>
    <w:rsid w:val="0082676E"/>
    <w:rsid w:val="00826F64"/>
    <w:rsid w:val="00827BAB"/>
    <w:rsid w:val="0083164C"/>
    <w:rsid w:val="008319E8"/>
    <w:rsid w:val="00831BF0"/>
    <w:rsid w:val="00832007"/>
    <w:rsid w:val="00832FFB"/>
    <w:rsid w:val="00835593"/>
    <w:rsid w:val="008358FD"/>
    <w:rsid w:val="00835AE6"/>
    <w:rsid w:val="00835D2A"/>
    <w:rsid w:val="00836A02"/>
    <w:rsid w:val="00836DBA"/>
    <w:rsid w:val="00843D22"/>
    <w:rsid w:val="008447F6"/>
    <w:rsid w:val="00845C55"/>
    <w:rsid w:val="00846857"/>
    <w:rsid w:val="00846DCF"/>
    <w:rsid w:val="00847096"/>
    <w:rsid w:val="00850063"/>
    <w:rsid w:val="00850939"/>
    <w:rsid w:val="00852892"/>
    <w:rsid w:val="00852A4F"/>
    <w:rsid w:val="00853C0D"/>
    <w:rsid w:val="00854D05"/>
    <w:rsid w:val="00855DA4"/>
    <w:rsid w:val="00855E00"/>
    <w:rsid w:val="00856224"/>
    <w:rsid w:val="008575B4"/>
    <w:rsid w:val="00860192"/>
    <w:rsid w:val="00860798"/>
    <w:rsid w:val="008609D8"/>
    <w:rsid w:val="008616EB"/>
    <w:rsid w:val="0086178B"/>
    <w:rsid w:val="00861CD2"/>
    <w:rsid w:val="00862CFF"/>
    <w:rsid w:val="00863999"/>
    <w:rsid w:val="008640AF"/>
    <w:rsid w:val="00865160"/>
    <w:rsid w:val="00865F01"/>
    <w:rsid w:val="008660F6"/>
    <w:rsid w:val="008661B7"/>
    <w:rsid w:val="00866CFE"/>
    <w:rsid w:val="00867052"/>
    <w:rsid w:val="00867090"/>
    <w:rsid w:val="008676BF"/>
    <w:rsid w:val="00867954"/>
    <w:rsid w:val="00867B00"/>
    <w:rsid w:val="008701B7"/>
    <w:rsid w:val="00870B80"/>
    <w:rsid w:val="008713D7"/>
    <w:rsid w:val="00871400"/>
    <w:rsid w:val="00871689"/>
    <w:rsid w:val="008735BD"/>
    <w:rsid w:val="0087399A"/>
    <w:rsid w:val="0087578C"/>
    <w:rsid w:val="0087659C"/>
    <w:rsid w:val="00877971"/>
    <w:rsid w:val="00880017"/>
    <w:rsid w:val="00880CDD"/>
    <w:rsid w:val="00880CE8"/>
    <w:rsid w:val="00881B72"/>
    <w:rsid w:val="008822DA"/>
    <w:rsid w:val="008824A3"/>
    <w:rsid w:val="0088278F"/>
    <w:rsid w:val="008837BE"/>
    <w:rsid w:val="008838BB"/>
    <w:rsid w:val="00883A3D"/>
    <w:rsid w:val="00884128"/>
    <w:rsid w:val="00885C05"/>
    <w:rsid w:val="00885D94"/>
    <w:rsid w:val="008868BD"/>
    <w:rsid w:val="00886D35"/>
    <w:rsid w:val="008876AF"/>
    <w:rsid w:val="00891082"/>
    <w:rsid w:val="00891884"/>
    <w:rsid w:val="00892B9D"/>
    <w:rsid w:val="0089421C"/>
    <w:rsid w:val="0089533A"/>
    <w:rsid w:val="008959D8"/>
    <w:rsid w:val="00895BF5"/>
    <w:rsid w:val="00896A8B"/>
    <w:rsid w:val="00896D6F"/>
    <w:rsid w:val="00897107"/>
    <w:rsid w:val="008A00DA"/>
    <w:rsid w:val="008A182C"/>
    <w:rsid w:val="008A3699"/>
    <w:rsid w:val="008A4282"/>
    <w:rsid w:val="008A5149"/>
    <w:rsid w:val="008A641E"/>
    <w:rsid w:val="008A6495"/>
    <w:rsid w:val="008A64F1"/>
    <w:rsid w:val="008A695A"/>
    <w:rsid w:val="008A6EE9"/>
    <w:rsid w:val="008A6F06"/>
    <w:rsid w:val="008A7BF2"/>
    <w:rsid w:val="008B0A3A"/>
    <w:rsid w:val="008B2D7E"/>
    <w:rsid w:val="008B2DEF"/>
    <w:rsid w:val="008B490C"/>
    <w:rsid w:val="008B4963"/>
    <w:rsid w:val="008B5679"/>
    <w:rsid w:val="008B5F8B"/>
    <w:rsid w:val="008C0490"/>
    <w:rsid w:val="008C0EAF"/>
    <w:rsid w:val="008C2E6D"/>
    <w:rsid w:val="008C2EAD"/>
    <w:rsid w:val="008C3F66"/>
    <w:rsid w:val="008C4F65"/>
    <w:rsid w:val="008C55AC"/>
    <w:rsid w:val="008C55FF"/>
    <w:rsid w:val="008C63D1"/>
    <w:rsid w:val="008C6E26"/>
    <w:rsid w:val="008C7130"/>
    <w:rsid w:val="008D094E"/>
    <w:rsid w:val="008D1FF9"/>
    <w:rsid w:val="008D29E4"/>
    <w:rsid w:val="008D37CF"/>
    <w:rsid w:val="008D38F6"/>
    <w:rsid w:val="008D3D56"/>
    <w:rsid w:val="008D4040"/>
    <w:rsid w:val="008D46C2"/>
    <w:rsid w:val="008D4AD6"/>
    <w:rsid w:val="008D5F25"/>
    <w:rsid w:val="008D72D0"/>
    <w:rsid w:val="008D7326"/>
    <w:rsid w:val="008D73DC"/>
    <w:rsid w:val="008D7F63"/>
    <w:rsid w:val="008E1C0D"/>
    <w:rsid w:val="008E1EC3"/>
    <w:rsid w:val="008E27A6"/>
    <w:rsid w:val="008E287B"/>
    <w:rsid w:val="008E345D"/>
    <w:rsid w:val="008E3980"/>
    <w:rsid w:val="008E3E81"/>
    <w:rsid w:val="008E449C"/>
    <w:rsid w:val="008E4EED"/>
    <w:rsid w:val="008E4FD2"/>
    <w:rsid w:val="008E5831"/>
    <w:rsid w:val="008E61DF"/>
    <w:rsid w:val="008E669D"/>
    <w:rsid w:val="008E6B2C"/>
    <w:rsid w:val="008E6F47"/>
    <w:rsid w:val="008E7ACB"/>
    <w:rsid w:val="008E7B05"/>
    <w:rsid w:val="008E7CCF"/>
    <w:rsid w:val="008F028B"/>
    <w:rsid w:val="008F0296"/>
    <w:rsid w:val="008F2941"/>
    <w:rsid w:val="008F2E6D"/>
    <w:rsid w:val="008F4665"/>
    <w:rsid w:val="008F4B44"/>
    <w:rsid w:val="008F5CC1"/>
    <w:rsid w:val="008F5E38"/>
    <w:rsid w:val="008F70C7"/>
    <w:rsid w:val="008F70E4"/>
    <w:rsid w:val="008F7877"/>
    <w:rsid w:val="0090034C"/>
    <w:rsid w:val="009015B1"/>
    <w:rsid w:val="00901C12"/>
    <w:rsid w:val="009020B5"/>
    <w:rsid w:val="009023B3"/>
    <w:rsid w:val="00902AAE"/>
    <w:rsid w:val="00903E63"/>
    <w:rsid w:val="00905062"/>
    <w:rsid w:val="00906F02"/>
    <w:rsid w:val="009070B5"/>
    <w:rsid w:val="00911169"/>
    <w:rsid w:val="009116A3"/>
    <w:rsid w:val="00911FE8"/>
    <w:rsid w:val="009132E5"/>
    <w:rsid w:val="00913E4C"/>
    <w:rsid w:val="00914655"/>
    <w:rsid w:val="009155AC"/>
    <w:rsid w:val="00915F58"/>
    <w:rsid w:val="00920436"/>
    <w:rsid w:val="00921E4A"/>
    <w:rsid w:val="00922197"/>
    <w:rsid w:val="00923A5B"/>
    <w:rsid w:val="009254AE"/>
    <w:rsid w:val="0092619C"/>
    <w:rsid w:val="00926FCB"/>
    <w:rsid w:val="00926FF1"/>
    <w:rsid w:val="009273CE"/>
    <w:rsid w:val="009305AE"/>
    <w:rsid w:val="009308F6"/>
    <w:rsid w:val="009315ED"/>
    <w:rsid w:val="00931718"/>
    <w:rsid w:val="009317AE"/>
    <w:rsid w:val="0093337A"/>
    <w:rsid w:val="00933505"/>
    <w:rsid w:val="009337D2"/>
    <w:rsid w:val="0093468C"/>
    <w:rsid w:val="009353BD"/>
    <w:rsid w:val="0093691B"/>
    <w:rsid w:val="009369AB"/>
    <w:rsid w:val="009369F6"/>
    <w:rsid w:val="009408D0"/>
    <w:rsid w:val="00942056"/>
    <w:rsid w:val="009423B9"/>
    <w:rsid w:val="0094341F"/>
    <w:rsid w:val="009435C9"/>
    <w:rsid w:val="00944397"/>
    <w:rsid w:val="00944551"/>
    <w:rsid w:val="00944783"/>
    <w:rsid w:val="009462EF"/>
    <w:rsid w:val="00946666"/>
    <w:rsid w:val="00946DE1"/>
    <w:rsid w:val="00947BCC"/>
    <w:rsid w:val="00950695"/>
    <w:rsid w:val="009514AB"/>
    <w:rsid w:val="0095153D"/>
    <w:rsid w:val="00951F94"/>
    <w:rsid w:val="009550C6"/>
    <w:rsid w:val="00955909"/>
    <w:rsid w:val="00955D15"/>
    <w:rsid w:val="009561D2"/>
    <w:rsid w:val="00957B16"/>
    <w:rsid w:val="00957CA1"/>
    <w:rsid w:val="00957F0B"/>
    <w:rsid w:val="009600B4"/>
    <w:rsid w:val="0096196A"/>
    <w:rsid w:val="0096236A"/>
    <w:rsid w:val="009631CE"/>
    <w:rsid w:val="009632D8"/>
    <w:rsid w:val="009633B2"/>
    <w:rsid w:val="00963D2F"/>
    <w:rsid w:val="00963E41"/>
    <w:rsid w:val="009640D8"/>
    <w:rsid w:val="0096414F"/>
    <w:rsid w:val="00965001"/>
    <w:rsid w:val="00966B2F"/>
    <w:rsid w:val="00970DF0"/>
    <w:rsid w:val="009721FF"/>
    <w:rsid w:val="009724A9"/>
    <w:rsid w:val="00972FB1"/>
    <w:rsid w:val="0097304A"/>
    <w:rsid w:val="00973148"/>
    <w:rsid w:val="009754F3"/>
    <w:rsid w:val="0097727D"/>
    <w:rsid w:val="00977BD6"/>
    <w:rsid w:val="00977D7D"/>
    <w:rsid w:val="0098079A"/>
    <w:rsid w:val="00980F91"/>
    <w:rsid w:val="00982875"/>
    <w:rsid w:val="00982A58"/>
    <w:rsid w:val="00982AC9"/>
    <w:rsid w:val="009837FD"/>
    <w:rsid w:val="00983B2D"/>
    <w:rsid w:val="00984D24"/>
    <w:rsid w:val="00987008"/>
    <w:rsid w:val="009874EA"/>
    <w:rsid w:val="00987D04"/>
    <w:rsid w:val="0099002F"/>
    <w:rsid w:val="009914EA"/>
    <w:rsid w:val="0099150F"/>
    <w:rsid w:val="00991AD6"/>
    <w:rsid w:val="00992DF6"/>
    <w:rsid w:val="00992F69"/>
    <w:rsid w:val="00993A57"/>
    <w:rsid w:val="00994624"/>
    <w:rsid w:val="0099563E"/>
    <w:rsid w:val="00995779"/>
    <w:rsid w:val="009973DA"/>
    <w:rsid w:val="009A0316"/>
    <w:rsid w:val="009A0EF5"/>
    <w:rsid w:val="009A2115"/>
    <w:rsid w:val="009A25AD"/>
    <w:rsid w:val="009A2D26"/>
    <w:rsid w:val="009A377A"/>
    <w:rsid w:val="009A386E"/>
    <w:rsid w:val="009A3875"/>
    <w:rsid w:val="009A3EB4"/>
    <w:rsid w:val="009A5155"/>
    <w:rsid w:val="009A54BD"/>
    <w:rsid w:val="009A71B6"/>
    <w:rsid w:val="009A79CD"/>
    <w:rsid w:val="009B0917"/>
    <w:rsid w:val="009B1577"/>
    <w:rsid w:val="009B1D88"/>
    <w:rsid w:val="009B2531"/>
    <w:rsid w:val="009B271A"/>
    <w:rsid w:val="009B3296"/>
    <w:rsid w:val="009B3869"/>
    <w:rsid w:val="009B5221"/>
    <w:rsid w:val="009B5ACB"/>
    <w:rsid w:val="009B70DE"/>
    <w:rsid w:val="009C02AE"/>
    <w:rsid w:val="009C19DF"/>
    <w:rsid w:val="009C2146"/>
    <w:rsid w:val="009C2FF8"/>
    <w:rsid w:val="009C617B"/>
    <w:rsid w:val="009C61C3"/>
    <w:rsid w:val="009C65B0"/>
    <w:rsid w:val="009C6C07"/>
    <w:rsid w:val="009C6E30"/>
    <w:rsid w:val="009C6FE4"/>
    <w:rsid w:val="009C7161"/>
    <w:rsid w:val="009C7DA5"/>
    <w:rsid w:val="009D0963"/>
    <w:rsid w:val="009D096B"/>
    <w:rsid w:val="009D1688"/>
    <w:rsid w:val="009D2D68"/>
    <w:rsid w:val="009D3667"/>
    <w:rsid w:val="009D436E"/>
    <w:rsid w:val="009D44C0"/>
    <w:rsid w:val="009D5057"/>
    <w:rsid w:val="009D64C4"/>
    <w:rsid w:val="009D679D"/>
    <w:rsid w:val="009D6D34"/>
    <w:rsid w:val="009D6EE6"/>
    <w:rsid w:val="009E15E9"/>
    <w:rsid w:val="009E2DD8"/>
    <w:rsid w:val="009E2FE1"/>
    <w:rsid w:val="009E33F3"/>
    <w:rsid w:val="009E386F"/>
    <w:rsid w:val="009E441F"/>
    <w:rsid w:val="009E442C"/>
    <w:rsid w:val="009E4496"/>
    <w:rsid w:val="009E4B1D"/>
    <w:rsid w:val="009E4B36"/>
    <w:rsid w:val="009E4BBE"/>
    <w:rsid w:val="009E60FA"/>
    <w:rsid w:val="009E63C6"/>
    <w:rsid w:val="009E6D25"/>
    <w:rsid w:val="009F0684"/>
    <w:rsid w:val="009F17E0"/>
    <w:rsid w:val="009F1998"/>
    <w:rsid w:val="009F1DB2"/>
    <w:rsid w:val="009F2AB6"/>
    <w:rsid w:val="009F334F"/>
    <w:rsid w:val="009F6465"/>
    <w:rsid w:val="009F673C"/>
    <w:rsid w:val="009F6FB6"/>
    <w:rsid w:val="009F70E6"/>
    <w:rsid w:val="00A00A0F"/>
    <w:rsid w:val="00A00B5F"/>
    <w:rsid w:val="00A01437"/>
    <w:rsid w:val="00A01BD5"/>
    <w:rsid w:val="00A02E7E"/>
    <w:rsid w:val="00A04651"/>
    <w:rsid w:val="00A048D4"/>
    <w:rsid w:val="00A05655"/>
    <w:rsid w:val="00A063E5"/>
    <w:rsid w:val="00A06932"/>
    <w:rsid w:val="00A06AD0"/>
    <w:rsid w:val="00A072F1"/>
    <w:rsid w:val="00A07B60"/>
    <w:rsid w:val="00A10970"/>
    <w:rsid w:val="00A13967"/>
    <w:rsid w:val="00A155BC"/>
    <w:rsid w:val="00A157D0"/>
    <w:rsid w:val="00A16874"/>
    <w:rsid w:val="00A17E6B"/>
    <w:rsid w:val="00A17F89"/>
    <w:rsid w:val="00A200BE"/>
    <w:rsid w:val="00A22547"/>
    <w:rsid w:val="00A26325"/>
    <w:rsid w:val="00A26439"/>
    <w:rsid w:val="00A30711"/>
    <w:rsid w:val="00A31610"/>
    <w:rsid w:val="00A32477"/>
    <w:rsid w:val="00A32D3C"/>
    <w:rsid w:val="00A32E1C"/>
    <w:rsid w:val="00A344CF"/>
    <w:rsid w:val="00A34528"/>
    <w:rsid w:val="00A35190"/>
    <w:rsid w:val="00A361CD"/>
    <w:rsid w:val="00A36BEF"/>
    <w:rsid w:val="00A36F75"/>
    <w:rsid w:val="00A375BD"/>
    <w:rsid w:val="00A37651"/>
    <w:rsid w:val="00A379EC"/>
    <w:rsid w:val="00A37ACA"/>
    <w:rsid w:val="00A40E98"/>
    <w:rsid w:val="00A42476"/>
    <w:rsid w:val="00A44718"/>
    <w:rsid w:val="00A44B59"/>
    <w:rsid w:val="00A45213"/>
    <w:rsid w:val="00A45445"/>
    <w:rsid w:val="00A45847"/>
    <w:rsid w:val="00A467EF"/>
    <w:rsid w:val="00A50573"/>
    <w:rsid w:val="00A50B58"/>
    <w:rsid w:val="00A514A0"/>
    <w:rsid w:val="00A51884"/>
    <w:rsid w:val="00A52A44"/>
    <w:rsid w:val="00A52D57"/>
    <w:rsid w:val="00A542F8"/>
    <w:rsid w:val="00A56D99"/>
    <w:rsid w:val="00A56E29"/>
    <w:rsid w:val="00A57030"/>
    <w:rsid w:val="00A60602"/>
    <w:rsid w:val="00A612D8"/>
    <w:rsid w:val="00A61946"/>
    <w:rsid w:val="00A62F97"/>
    <w:rsid w:val="00A6486D"/>
    <w:rsid w:val="00A66134"/>
    <w:rsid w:val="00A67658"/>
    <w:rsid w:val="00A67D22"/>
    <w:rsid w:val="00A7096D"/>
    <w:rsid w:val="00A714DD"/>
    <w:rsid w:val="00A7239F"/>
    <w:rsid w:val="00A726E3"/>
    <w:rsid w:val="00A7313D"/>
    <w:rsid w:val="00A73B51"/>
    <w:rsid w:val="00A741D2"/>
    <w:rsid w:val="00A744A0"/>
    <w:rsid w:val="00A748E1"/>
    <w:rsid w:val="00A75E8E"/>
    <w:rsid w:val="00A76ABD"/>
    <w:rsid w:val="00A7712F"/>
    <w:rsid w:val="00A77FF3"/>
    <w:rsid w:val="00A81EF3"/>
    <w:rsid w:val="00A82F7C"/>
    <w:rsid w:val="00A830B2"/>
    <w:rsid w:val="00A831C8"/>
    <w:rsid w:val="00A835D1"/>
    <w:rsid w:val="00A84675"/>
    <w:rsid w:val="00A872DF"/>
    <w:rsid w:val="00A87C73"/>
    <w:rsid w:val="00A90089"/>
    <w:rsid w:val="00A9017D"/>
    <w:rsid w:val="00A9189A"/>
    <w:rsid w:val="00A91AC0"/>
    <w:rsid w:val="00A91BC4"/>
    <w:rsid w:val="00A91F71"/>
    <w:rsid w:val="00A920AC"/>
    <w:rsid w:val="00A93CAA"/>
    <w:rsid w:val="00A955D8"/>
    <w:rsid w:val="00A95A47"/>
    <w:rsid w:val="00A95DCC"/>
    <w:rsid w:val="00A96728"/>
    <w:rsid w:val="00A972A1"/>
    <w:rsid w:val="00AA0413"/>
    <w:rsid w:val="00AA07B1"/>
    <w:rsid w:val="00AA1148"/>
    <w:rsid w:val="00AA1AA6"/>
    <w:rsid w:val="00AA24F4"/>
    <w:rsid w:val="00AA36A9"/>
    <w:rsid w:val="00AA41DF"/>
    <w:rsid w:val="00AA5F03"/>
    <w:rsid w:val="00AA7869"/>
    <w:rsid w:val="00AA7C2D"/>
    <w:rsid w:val="00AB1526"/>
    <w:rsid w:val="00AB1748"/>
    <w:rsid w:val="00AB1797"/>
    <w:rsid w:val="00AB3518"/>
    <w:rsid w:val="00AB369F"/>
    <w:rsid w:val="00AB3EA0"/>
    <w:rsid w:val="00AB3EE3"/>
    <w:rsid w:val="00AB411A"/>
    <w:rsid w:val="00AB42B4"/>
    <w:rsid w:val="00AB55E9"/>
    <w:rsid w:val="00AB687B"/>
    <w:rsid w:val="00AB68CB"/>
    <w:rsid w:val="00AB6BCE"/>
    <w:rsid w:val="00AB78D1"/>
    <w:rsid w:val="00AB7E56"/>
    <w:rsid w:val="00AC015A"/>
    <w:rsid w:val="00AC1FD2"/>
    <w:rsid w:val="00AC254F"/>
    <w:rsid w:val="00AC2637"/>
    <w:rsid w:val="00AC4275"/>
    <w:rsid w:val="00AC552F"/>
    <w:rsid w:val="00AC5870"/>
    <w:rsid w:val="00AC6761"/>
    <w:rsid w:val="00AC79A6"/>
    <w:rsid w:val="00AC7DAB"/>
    <w:rsid w:val="00AD0460"/>
    <w:rsid w:val="00AD18EF"/>
    <w:rsid w:val="00AD1DA1"/>
    <w:rsid w:val="00AD2353"/>
    <w:rsid w:val="00AD380D"/>
    <w:rsid w:val="00AD3A8F"/>
    <w:rsid w:val="00AD40AA"/>
    <w:rsid w:val="00AD4DF8"/>
    <w:rsid w:val="00AD52E8"/>
    <w:rsid w:val="00AD5A68"/>
    <w:rsid w:val="00AD7687"/>
    <w:rsid w:val="00AD76D3"/>
    <w:rsid w:val="00AD7A1C"/>
    <w:rsid w:val="00AE025B"/>
    <w:rsid w:val="00AE03E8"/>
    <w:rsid w:val="00AE1467"/>
    <w:rsid w:val="00AE2BAF"/>
    <w:rsid w:val="00AE3451"/>
    <w:rsid w:val="00AE3951"/>
    <w:rsid w:val="00AE500B"/>
    <w:rsid w:val="00AE5482"/>
    <w:rsid w:val="00AE61F6"/>
    <w:rsid w:val="00AE6DBF"/>
    <w:rsid w:val="00AE7ADE"/>
    <w:rsid w:val="00AF4BF6"/>
    <w:rsid w:val="00AF5558"/>
    <w:rsid w:val="00AF5B06"/>
    <w:rsid w:val="00AF5F8E"/>
    <w:rsid w:val="00AF65A9"/>
    <w:rsid w:val="00AF6820"/>
    <w:rsid w:val="00AF7823"/>
    <w:rsid w:val="00AF7CC8"/>
    <w:rsid w:val="00B001B3"/>
    <w:rsid w:val="00B00696"/>
    <w:rsid w:val="00B008CE"/>
    <w:rsid w:val="00B014CF"/>
    <w:rsid w:val="00B0174F"/>
    <w:rsid w:val="00B0295A"/>
    <w:rsid w:val="00B02AD7"/>
    <w:rsid w:val="00B03040"/>
    <w:rsid w:val="00B036E0"/>
    <w:rsid w:val="00B03F35"/>
    <w:rsid w:val="00B042CC"/>
    <w:rsid w:val="00B050EC"/>
    <w:rsid w:val="00B052AA"/>
    <w:rsid w:val="00B06823"/>
    <w:rsid w:val="00B06BB4"/>
    <w:rsid w:val="00B07B85"/>
    <w:rsid w:val="00B07D91"/>
    <w:rsid w:val="00B12455"/>
    <w:rsid w:val="00B13277"/>
    <w:rsid w:val="00B142CC"/>
    <w:rsid w:val="00B1563B"/>
    <w:rsid w:val="00B16081"/>
    <w:rsid w:val="00B1617C"/>
    <w:rsid w:val="00B16BDC"/>
    <w:rsid w:val="00B20EC9"/>
    <w:rsid w:val="00B21F7A"/>
    <w:rsid w:val="00B2334C"/>
    <w:rsid w:val="00B233DD"/>
    <w:rsid w:val="00B23B79"/>
    <w:rsid w:val="00B25C6C"/>
    <w:rsid w:val="00B27D23"/>
    <w:rsid w:val="00B27E31"/>
    <w:rsid w:val="00B31D2D"/>
    <w:rsid w:val="00B31D95"/>
    <w:rsid w:val="00B32B41"/>
    <w:rsid w:val="00B32B8C"/>
    <w:rsid w:val="00B32D6F"/>
    <w:rsid w:val="00B33535"/>
    <w:rsid w:val="00B33775"/>
    <w:rsid w:val="00B33ED4"/>
    <w:rsid w:val="00B342D4"/>
    <w:rsid w:val="00B3686D"/>
    <w:rsid w:val="00B37030"/>
    <w:rsid w:val="00B37ADA"/>
    <w:rsid w:val="00B4113F"/>
    <w:rsid w:val="00B41D41"/>
    <w:rsid w:val="00B4434F"/>
    <w:rsid w:val="00B4456B"/>
    <w:rsid w:val="00B446FC"/>
    <w:rsid w:val="00B4488E"/>
    <w:rsid w:val="00B457F5"/>
    <w:rsid w:val="00B46A37"/>
    <w:rsid w:val="00B47455"/>
    <w:rsid w:val="00B47646"/>
    <w:rsid w:val="00B50625"/>
    <w:rsid w:val="00B50952"/>
    <w:rsid w:val="00B51702"/>
    <w:rsid w:val="00B51DB9"/>
    <w:rsid w:val="00B5235C"/>
    <w:rsid w:val="00B529D3"/>
    <w:rsid w:val="00B52C92"/>
    <w:rsid w:val="00B53823"/>
    <w:rsid w:val="00B53BDF"/>
    <w:rsid w:val="00B5414E"/>
    <w:rsid w:val="00B54442"/>
    <w:rsid w:val="00B54F0B"/>
    <w:rsid w:val="00B54FED"/>
    <w:rsid w:val="00B55F1C"/>
    <w:rsid w:val="00B56BAF"/>
    <w:rsid w:val="00B57039"/>
    <w:rsid w:val="00B615D8"/>
    <w:rsid w:val="00B6258F"/>
    <w:rsid w:val="00B62864"/>
    <w:rsid w:val="00B634DA"/>
    <w:rsid w:val="00B63F55"/>
    <w:rsid w:val="00B644A6"/>
    <w:rsid w:val="00B65A17"/>
    <w:rsid w:val="00B666AB"/>
    <w:rsid w:val="00B66818"/>
    <w:rsid w:val="00B66D3E"/>
    <w:rsid w:val="00B67F0D"/>
    <w:rsid w:val="00B70EB9"/>
    <w:rsid w:val="00B713C1"/>
    <w:rsid w:val="00B72579"/>
    <w:rsid w:val="00B7328D"/>
    <w:rsid w:val="00B73A32"/>
    <w:rsid w:val="00B747D0"/>
    <w:rsid w:val="00B75EE0"/>
    <w:rsid w:val="00B76480"/>
    <w:rsid w:val="00B7668A"/>
    <w:rsid w:val="00B76998"/>
    <w:rsid w:val="00B800CE"/>
    <w:rsid w:val="00B80DAB"/>
    <w:rsid w:val="00B81808"/>
    <w:rsid w:val="00B8212D"/>
    <w:rsid w:val="00B82606"/>
    <w:rsid w:val="00B828F1"/>
    <w:rsid w:val="00B82B0A"/>
    <w:rsid w:val="00B83327"/>
    <w:rsid w:val="00B85E22"/>
    <w:rsid w:val="00B85ECB"/>
    <w:rsid w:val="00B868BF"/>
    <w:rsid w:val="00B86969"/>
    <w:rsid w:val="00B86A16"/>
    <w:rsid w:val="00B86B9A"/>
    <w:rsid w:val="00B87DAA"/>
    <w:rsid w:val="00B87F40"/>
    <w:rsid w:val="00B93227"/>
    <w:rsid w:val="00B93560"/>
    <w:rsid w:val="00B935E5"/>
    <w:rsid w:val="00B93BE4"/>
    <w:rsid w:val="00B93F57"/>
    <w:rsid w:val="00B9504D"/>
    <w:rsid w:val="00B950E8"/>
    <w:rsid w:val="00B96267"/>
    <w:rsid w:val="00B96EEA"/>
    <w:rsid w:val="00B9791B"/>
    <w:rsid w:val="00BA0528"/>
    <w:rsid w:val="00BA0896"/>
    <w:rsid w:val="00BA0E2A"/>
    <w:rsid w:val="00BA1927"/>
    <w:rsid w:val="00BA2A59"/>
    <w:rsid w:val="00BA3410"/>
    <w:rsid w:val="00BA3DD6"/>
    <w:rsid w:val="00BA444C"/>
    <w:rsid w:val="00BA50B1"/>
    <w:rsid w:val="00BA5153"/>
    <w:rsid w:val="00BA68E9"/>
    <w:rsid w:val="00BA7412"/>
    <w:rsid w:val="00BA7973"/>
    <w:rsid w:val="00BB0A90"/>
    <w:rsid w:val="00BB2108"/>
    <w:rsid w:val="00BB2865"/>
    <w:rsid w:val="00BB433F"/>
    <w:rsid w:val="00BB456B"/>
    <w:rsid w:val="00BB5007"/>
    <w:rsid w:val="00BB555A"/>
    <w:rsid w:val="00BB5881"/>
    <w:rsid w:val="00BB64B8"/>
    <w:rsid w:val="00BB66EB"/>
    <w:rsid w:val="00BB6887"/>
    <w:rsid w:val="00BB6B5B"/>
    <w:rsid w:val="00BB75C8"/>
    <w:rsid w:val="00BC00B4"/>
    <w:rsid w:val="00BC0225"/>
    <w:rsid w:val="00BC04EF"/>
    <w:rsid w:val="00BC14F3"/>
    <w:rsid w:val="00BC1683"/>
    <w:rsid w:val="00BC34BB"/>
    <w:rsid w:val="00BC4D0D"/>
    <w:rsid w:val="00BC5087"/>
    <w:rsid w:val="00BC520C"/>
    <w:rsid w:val="00BC7535"/>
    <w:rsid w:val="00BD000B"/>
    <w:rsid w:val="00BD0473"/>
    <w:rsid w:val="00BD12E3"/>
    <w:rsid w:val="00BD20DA"/>
    <w:rsid w:val="00BD2D2E"/>
    <w:rsid w:val="00BD35A9"/>
    <w:rsid w:val="00BD3805"/>
    <w:rsid w:val="00BD49FD"/>
    <w:rsid w:val="00BD58CF"/>
    <w:rsid w:val="00BD61EC"/>
    <w:rsid w:val="00BD65D8"/>
    <w:rsid w:val="00BD6754"/>
    <w:rsid w:val="00BD6E77"/>
    <w:rsid w:val="00BD7ABB"/>
    <w:rsid w:val="00BD7CF7"/>
    <w:rsid w:val="00BE0002"/>
    <w:rsid w:val="00BE0720"/>
    <w:rsid w:val="00BE0A93"/>
    <w:rsid w:val="00BE0F4E"/>
    <w:rsid w:val="00BE162D"/>
    <w:rsid w:val="00BE1644"/>
    <w:rsid w:val="00BE386C"/>
    <w:rsid w:val="00BE39A7"/>
    <w:rsid w:val="00BE464D"/>
    <w:rsid w:val="00BE47A2"/>
    <w:rsid w:val="00BE72D8"/>
    <w:rsid w:val="00BE7808"/>
    <w:rsid w:val="00BF04A9"/>
    <w:rsid w:val="00BF268F"/>
    <w:rsid w:val="00BF388E"/>
    <w:rsid w:val="00BF3B5A"/>
    <w:rsid w:val="00BF3C03"/>
    <w:rsid w:val="00BF4F73"/>
    <w:rsid w:val="00BF544C"/>
    <w:rsid w:val="00BF58C9"/>
    <w:rsid w:val="00BF59FF"/>
    <w:rsid w:val="00C0031E"/>
    <w:rsid w:val="00C00446"/>
    <w:rsid w:val="00C0078E"/>
    <w:rsid w:val="00C00AFD"/>
    <w:rsid w:val="00C02838"/>
    <w:rsid w:val="00C028A2"/>
    <w:rsid w:val="00C032F6"/>
    <w:rsid w:val="00C03A3C"/>
    <w:rsid w:val="00C03CD1"/>
    <w:rsid w:val="00C04965"/>
    <w:rsid w:val="00C05F3E"/>
    <w:rsid w:val="00C07BC8"/>
    <w:rsid w:val="00C07D12"/>
    <w:rsid w:val="00C10E0A"/>
    <w:rsid w:val="00C112AC"/>
    <w:rsid w:val="00C12A45"/>
    <w:rsid w:val="00C12B14"/>
    <w:rsid w:val="00C1388C"/>
    <w:rsid w:val="00C1482F"/>
    <w:rsid w:val="00C16310"/>
    <w:rsid w:val="00C16699"/>
    <w:rsid w:val="00C17995"/>
    <w:rsid w:val="00C17B8F"/>
    <w:rsid w:val="00C209D8"/>
    <w:rsid w:val="00C21CD4"/>
    <w:rsid w:val="00C22895"/>
    <w:rsid w:val="00C235B7"/>
    <w:rsid w:val="00C2465D"/>
    <w:rsid w:val="00C257BB"/>
    <w:rsid w:val="00C2656C"/>
    <w:rsid w:val="00C26EAB"/>
    <w:rsid w:val="00C2722B"/>
    <w:rsid w:val="00C27B5D"/>
    <w:rsid w:val="00C27BA6"/>
    <w:rsid w:val="00C30086"/>
    <w:rsid w:val="00C30087"/>
    <w:rsid w:val="00C3064A"/>
    <w:rsid w:val="00C31B95"/>
    <w:rsid w:val="00C324BC"/>
    <w:rsid w:val="00C3304D"/>
    <w:rsid w:val="00C339B0"/>
    <w:rsid w:val="00C33A4C"/>
    <w:rsid w:val="00C34DC6"/>
    <w:rsid w:val="00C354CB"/>
    <w:rsid w:val="00C35F88"/>
    <w:rsid w:val="00C37D1F"/>
    <w:rsid w:val="00C40A28"/>
    <w:rsid w:val="00C40AAD"/>
    <w:rsid w:val="00C41B23"/>
    <w:rsid w:val="00C41C2B"/>
    <w:rsid w:val="00C439F4"/>
    <w:rsid w:val="00C43F2C"/>
    <w:rsid w:val="00C43F3B"/>
    <w:rsid w:val="00C46A27"/>
    <w:rsid w:val="00C4729B"/>
    <w:rsid w:val="00C47A03"/>
    <w:rsid w:val="00C50462"/>
    <w:rsid w:val="00C50BE9"/>
    <w:rsid w:val="00C513C4"/>
    <w:rsid w:val="00C51EE9"/>
    <w:rsid w:val="00C530CD"/>
    <w:rsid w:val="00C537AE"/>
    <w:rsid w:val="00C53E5B"/>
    <w:rsid w:val="00C54056"/>
    <w:rsid w:val="00C552A4"/>
    <w:rsid w:val="00C5531C"/>
    <w:rsid w:val="00C561CC"/>
    <w:rsid w:val="00C56202"/>
    <w:rsid w:val="00C569F7"/>
    <w:rsid w:val="00C57BC7"/>
    <w:rsid w:val="00C6153B"/>
    <w:rsid w:val="00C619FD"/>
    <w:rsid w:val="00C61B84"/>
    <w:rsid w:val="00C61CF4"/>
    <w:rsid w:val="00C63096"/>
    <w:rsid w:val="00C6312E"/>
    <w:rsid w:val="00C649D5"/>
    <w:rsid w:val="00C6512F"/>
    <w:rsid w:val="00C65448"/>
    <w:rsid w:val="00C65526"/>
    <w:rsid w:val="00C66A6F"/>
    <w:rsid w:val="00C66FEB"/>
    <w:rsid w:val="00C67008"/>
    <w:rsid w:val="00C67A7D"/>
    <w:rsid w:val="00C67FF2"/>
    <w:rsid w:val="00C70238"/>
    <w:rsid w:val="00C710B0"/>
    <w:rsid w:val="00C712D5"/>
    <w:rsid w:val="00C7139B"/>
    <w:rsid w:val="00C718DC"/>
    <w:rsid w:val="00C7209F"/>
    <w:rsid w:val="00C7222D"/>
    <w:rsid w:val="00C7328F"/>
    <w:rsid w:val="00C7377B"/>
    <w:rsid w:val="00C73855"/>
    <w:rsid w:val="00C73D73"/>
    <w:rsid w:val="00C75277"/>
    <w:rsid w:val="00C7578D"/>
    <w:rsid w:val="00C76473"/>
    <w:rsid w:val="00C76DF5"/>
    <w:rsid w:val="00C7793D"/>
    <w:rsid w:val="00C827A2"/>
    <w:rsid w:val="00C82BA4"/>
    <w:rsid w:val="00C82D54"/>
    <w:rsid w:val="00C84013"/>
    <w:rsid w:val="00C85C21"/>
    <w:rsid w:val="00C85D73"/>
    <w:rsid w:val="00C86174"/>
    <w:rsid w:val="00C876E1"/>
    <w:rsid w:val="00C904B5"/>
    <w:rsid w:val="00C9120C"/>
    <w:rsid w:val="00C912F5"/>
    <w:rsid w:val="00C923C3"/>
    <w:rsid w:val="00C9303C"/>
    <w:rsid w:val="00C93165"/>
    <w:rsid w:val="00C949AF"/>
    <w:rsid w:val="00C96E72"/>
    <w:rsid w:val="00C9745A"/>
    <w:rsid w:val="00C97460"/>
    <w:rsid w:val="00C9790F"/>
    <w:rsid w:val="00C97B49"/>
    <w:rsid w:val="00CA005F"/>
    <w:rsid w:val="00CA0697"/>
    <w:rsid w:val="00CA0E7D"/>
    <w:rsid w:val="00CA109B"/>
    <w:rsid w:val="00CA1898"/>
    <w:rsid w:val="00CA18DC"/>
    <w:rsid w:val="00CA27D2"/>
    <w:rsid w:val="00CA282A"/>
    <w:rsid w:val="00CA2B92"/>
    <w:rsid w:val="00CA2BB6"/>
    <w:rsid w:val="00CA2F66"/>
    <w:rsid w:val="00CA35BD"/>
    <w:rsid w:val="00CA35E3"/>
    <w:rsid w:val="00CA5069"/>
    <w:rsid w:val="00CA5485"/>
    <w:rsid w:val="00CA5726"/>
    <w:rsid w:val="00CB0811"/>
    <w:rsid w:val="00CB1824"/>
    <w:rsid w:val="00CB2F48"/>
    <w:rsid w:val="00CB7DA0"/>
    <w:rsid w:val="00CC027C"/>
    <w:rsid w:val="00CC134B"/>
    <w:rsid w:val="00CC1D75"/>
    <w:rsid w:val="00CC2488"/>
    <w:rsid w:val="00CC3BC8"/>
    <w:rsid w:val="00CC733F"/>
    <w:rsid w:val="00CC762F"/>
    <w:rsid w:val="00CC7F83"/>
    <w:rsid w:val="00CD0993"/>
    <w:rsid w:val="00CD1ABF"/>
    <w:rsid w:val="00CD1FBB"/>
    <w:rsid w:val="00CD3101"/>
    <w:rsid w:val="00CD3A57"/>
    <w:rsid w:val="00CD4507"/>
    <w:rsid w:val="00CD4A74"/>
    <w:rsid w:val="00CD4E25"/>
    <w:rsid w:val="00CD5301"/>
    <w:rsid w:val="00CD585B"/>
    <w:rsid w:val="00CD62FE"/>
    <w:rsid w:val="00CD75C3"/>
    <w:rsid w:val="00CD7807"/>
    <w:rsid w:val="00CD7B42"/>
    <w:rsid w:val="00CE10A5"/>
    <w:rsid w:val="00CE133D"/>
    <w:rsid w:val="00CE397D"/>
    <w:rsid w:val="00CE3EE9"/>
    <w:rsid w:val="00CE530E"/>
    <w:rsid w:val="00CE5706"/>
    <w:rsid w:val="00CE63CF"/>
    <w:rsid w:val="00CE67D6"/>
    <w:rsid w:val="00CE6B2D"/>
    <w:rsid w:val="00CE6D36"/>
    <w:rsid w:val="00CE6FD3"/>
    <w:rsid w:val="00CE73E8"/>
    <w:rsid w:val="00CF1292"/>
    <w:rsid w:val="00CF13E4"/>
    <w:rsid w:val="00CF1939"/>
    <w:rsid w:val="00CF19EB"/>
    <w:rsid w:val="00CF1C1E"/>
    <w:rsid w:val="00CF2109"/>
    <w:rsid w:val="00CF2722"/>
    <w:rsid w:val="00CF2E43"/>
    <w:rsid w:val="00CF42CD"/>
    <w:rsid w:val="00CF5CF9"/>
    <w:rsid w:val="00CF5E36"/>
    <w:rsid w:val="00CF6D2A"/>
    <w:rsid w:val="00CF7981"/>
    <w:rsid w:val="00CF7DE5"/>
    <w:rsid w:val="00D001B6"/>
    <w:rsid w:val="00D00346"/>
    <w:rsid w:val="00D00E57"/>
    <w:rsid w:val="00D01331"/>
    <w:rsid w:val="00D01C2C"/>
    <w:rsid w:val="00D02260"/>
    <w:rsid w:val="00D02504"/>
    <w:rsid w:val="00D02A87"/>
    <w:rsid w:val="00D02ED8"/>
    <w:rsid w:val="00D0307C"/>
    <w:rsid w:val="00D0489E"/>
    <w:rsid w:val="00D0668E"/>
    <w:rsid w:val="00D07130"/>
    <w:rsid w:val="00D075D8"/>
    <w:rsid w:val="00D10438"/>
    <w:rsid w:val="00D1162E"/>
    <w:rsid w:val="00D12688"/>
    <w:rsid w:val="00D12C49"/>
    <w:rsid w:val="00D12E3E"/>
    <w:rsid w:val="00D144C9"/>
    <w:rsid w:val="00D14C36"/>
    <w:rsid w:val="00D14C71"/>
    <w:rsid w:val="00D159C3"/>
    <w:rsid w:val="00D17D79"/>
    <w:rsid w:val="00D208FC"/>
    <w:rsid w:val="00D20FCC"/>
    <w:rsid w:val="00D21458"/>
    <w:rsid w:val="00D22415"/>
    <w:rsid w:val="00D226F6"/>
    <w:rsid w:val="00D2380D"/>
    <w:rsid w:val="00D23B41"/>
    <w:rsid w:val="00D24EDD"/>
    <w:rsid w:val="00D2515D"/>
    <w:rsid w:val="00D251C2"/>
    <w:rsid w:val="00D2732C"/>
    <w:rsid w:val="00D3011F"/>
    <w:rsid w:val="00D30BB2"/>
    <w:rsid w:val="00D325DD"/>
    <w:rsid w:val="00D328C1"/>
    <w:rsid w:val="00D328FD"/>
    <w:rsid w:val="00D32F35"/>
    <w:rsid w:val="00D33777"/>
    <w:rsid w:val="00D350F8"/>
    <w:rsid w:val="00D357FB"/>
    <w:rsid w:val="00D36992"/>
    <w:rsid w:val="00D36C8E"/>
    <w:rsid w:val="00D376E5"/>
    <w:rsid w:val="00D378EF"/>
    <w:rsid w:val="00D415E4"/>
    <w:rsid w:val="00D42B34"/>
    <w:rsid w:val="00D4302A"/>
    <w:rsid w:val="00D430EC"/>
    <w:rsid w:val="00D43EBF"/>
    <w:rsid w:val="00D44237"/>
    <w:rsid w:val="00D4477A"/>
    <w:rsid w:val="00D449D7"/>
    <w:rsid w:val="00D450C9"/>
    <w:rsid w:val="00D4687A"/>
    <w:rsid w:val="00D46B01"/>
    <w:rsid w:val="00D46BD4"/>
    <w:rsid w:val="00D46BEB"/>
    <w:rsid w:val="00D47EB0"/>
    <w:rsid w:val="00D47FEC"/>
    <w:rsid w:val="00D509CB"/>
    <w:rsid w:val="00D52215"/>
    <w:rsid w:val="00D52496"/>
    <w:rsid w:val="00D53CF4"/>
    <w:rsid w:val="00D53E65"/>
    <w:rsid w:val="00D56AED"/>
    <w:rsid w:val="00D57098"/>
    <w:rsid w:val="00D5759C"/>
    <w:rsid w:val="00D60361"/>
    <w:rsid w:val="00D6109C"/>
    <w:rsid w:val="00D61DDC"/>
    <w:rsid w:val="00D62A3B"/>
    <w:rsid w:val="00D63734"/>
    <w:rsid w:val="00D63A09"/>
    <w:rsid w:val="00D63AA1"/>
    <w:rsid w:val="00D645EC"/>
    <w:rsid w:val="00D64D81"/>
    <w:rsid w:val="00D65031"/>
    <w:rsid w:val="00D65292"/>
    <w:rsid w:val="00D65DDB"/>
    <w:rsid w:val="00D66B6E"/>
    <w:rsid w:val="00D67EE7"/>
    <w:rsid w:val="00D71746"/>
    <w:rsid w:val="00D720FF"/>
    <w:rsid w:val="00D73D50"/>
    <w:rsid w:val="00D75DB1"/>
    <w:rsid w:val="00D77A62"/>
    <w:rsid w:val="00D80F91"/>
    <w:rsid w:val="00D82072"/>
    <w:rsid w:val="00D8252E"/>
    <w:rsid w:val="00D8333F"/>
    <w:rsid w:val="00D840C8"/>
    <w:rsid w:val="00D84D25"/>
    <w:rsid w:val="00D865D7"/>
    <w:rsid w:val="00D87F3C"/>
    <w:rsid w:val="00D909C7"/>
    <w:rsid w:val="00D92D5B"/>
    <w:rsid w:val="00D93C62"/>
    <w:rsid w:val="00D94C46"/>
    <w:rsid w:val="00D9594A"/>
    <w:rsid w:val="00D95E2A"/>
    <w:rsid w:val="00D97340"/>
    <w:rsid w:val="00D97D2C"/>
    <w:rsid w:val="00DA16AA"/>
    <w:rsid w:val="00DA1D75"/>
    <w:rsid w:val="00DA35A3"/>
    <w:rsid w:val="00DA4C3A"/>
    <w:rsid w:val="00DA4DA5"/>
    <w:rsid w:val="00DA5228"/>
    <w:rsid w:val="00DA56DB"/>
    <w:rsid w:val="00DA5C24"/>
    <w:rsid w:val="00DA6049"/>
    <w:rsid w:val="00DA647A"/>
    <w:rsid w:val="00DA708A"/>
    <w:rsid w:val="00DA76FF"/>
    <w:rsid w:val="00DB1994"/>
    <w:rsid w:val="00DB1AC7"/>
    <w:rsid w:val="00DB1D67"/>
    <w:rsid w:val="00DB3162"/>
    <w:rsid w:val="00DB32B9"/>
    <w:rsid w:val="00DB3B23"/>
    <w:rsid w:val="00DB3DFC"/>
    <w:rsid w:val="00DB3E78"/>
    <w:rsid w:val="00DB501A"/>
    <w:rsid w:val="00DB5402"/>
    <w:rsid w:val="00DB5C6C"/>
    <w:rsid w:val="00DB63E8"/>
    <w:rsid w:val="00DB6767"/>
    <w:rsid w:val="00DB777A"/>
    <w:rsid w:val="00DC2758"/>
    <w:rsid w:val="00DC36CF"/>
    <w:rsid w:val="00DC5ABD"/>
    <w:rsid w:val="00DC5CF4"/>
    <w:rsid w:val="00DC656E"/>
    <w:rsid w:val="00DC6A60"/>
    <w:rsid w:val="00DC7BFD"/>
    <w:rsid w:val="00DC7CCF"/>
    <w:rsid w:val="00DD1B49"/>
    <w:rsid w:val="00DD254B"/>
    <w:rsid w:val="00DD3957"/>
    <w:rsid w:val="00DD3FC1"/>
    <w:rsid w:val="00DD6557"/>
    <w:rsid w:val="00DD6A37"/>
    <w:rsid w:val="00DD6B73"/>
    <w:rsid w:val="00DD72E6"/>
    <w:rsid w:val="00DD7DB0"/>
    <w:rsid w:val="00DE0E9D"/>
    <w:rsid w:val="00DE1638"/>
    <w:rsid w:val="00DE455B"/>
    <w:rsid w:val="00DE7727"/>
    <w:rsid w:val="00DF073D"/>
    <w:rsid w:val="00DF0989"/>
    <w:rsid w:val="00DF1F20"/>
    <w:rsid w:val="00DF3111"/>
    <w:rsid w:val="00DF3DC1"/>
    <w:rsid w:val="00DF43B9"/>
    <w:rsid w:val="00DF493E"/>
    <w:rsid w:val="00DF4F54"/>
    <w:rsid w:val="00DF569E"/>
    <w:rsid w:val="00DF5D1A"/>
    <w:rsid w:val="00DF66E3"/>
    <w:rsid w:val="00DF7951"/>
    <w:rsid w:val="00DF7B63"/>
    <w:rsid w:val="00E01F03"/>
    <w:rsid w:val="00E029A6"/>
    <w:rsid w:val="00E02E5B"/>
    <w:rsid w:val="00E03A04"/>
    <w:rsid w:val="00E03A9D"/>
    <w:rsid w:val="00E03AF1"/>
    <w:rsid w:val="00E03E8F"/>
    <w:rsid w:val="00E04E29"/>
    <w:rsid w:val="00E05855"/>
    <w:rsid w:val="00E05D45"/>
    <w:rsid w:val="00E07688"/>
    <w:rsid w:val="00E1070D"/>
    <w:rsid w:val="00E11119"/>
    <w:rsid w:val="00E12A7D"/>
    <w:rsid w:val="00E13B14"/>
    <w:rsid w:val="00E13E8E"/>
    <w:rsid w:val="00E16CAA"/>
    <w:rsid w:val="00E17CD1"/>
    <w:rsid w:val="00E17EE3"/>
    <w:rsid w:val="00E202B9"/>
    <w:rsid w:val="00E20E84"/>
    <w:rsid w:val="00E21DB3"/>
    <w:rsid w:val="00E22D96"/>
    <w:rsid w:val="00E242B2"/>
    <w:rsid w:val="00E242D3"/>
    <w:rsid w:val="00E26D82"/>
    <w:rsid w:val="00E26E35"/>
    <w:rsid w:val="00E27651"/>
    <w:rsid w:val="00E27910"/>
    <w:rsid w:val="00E30053"/>
    <w:rsid w:val="00E305B9"/>
    <w:rsid w:val="00E305CC"/>
    <w:rsid w:val="00E3082C"/>
    <w:rsid w:val="00E3116D"/>
    <w:rsid w:val="00E31325"/>
    <w:rsid w:val="00E33AC8"/>
    <w:rsid w:val="00E33BE1"/>
    <w:rsid w:val="00E33E20"/>
    <w:rsid w:val="00E34E45"/>
    <w:rsid w:val="00E351EB"/>
    <w:rsid w:val="00E35EA7"/>
    <w:rsid w:val="00E3602A"/>
    <w:rsid w:val="00E372DA"/>
    <w:rsid w:val="00E37EDF"/>
    <w:rsid w:val="00E406AE"/>
    <w:rsid w:val="00E40E5C"/>
    <w:rsid w:val="00E41865"/>
    <w:rsid w:val="00E4228F"/>
    <w:rsid w:val="00E4276E"/>
    <w:rsid w:val="00E4278F"/>
    <w:rsid w:val="00E427B1"/>
    <w:rsid w:val="00E43AEB"/>
    <w:rsid w:val="00E449E5"/>
    <w:rsid w:val="00E45C9D"/>
    <w:rsid w:val="00E46FDC"/>
    <w:rsid w:val="00E51227"/>
    <w:rsid w:val="00E5217D"/>
    <w:rsid w:val="00E529BC"/>
    <w:rsid w:val="00E5395B"/>
    <w:rsid w:val="00E5418A"/>
    <w:rsid w:val="00E556A6"/>
    <w:rsid w:val="00E56D01"/>
    <w:rsid w:val="00E5797F"/>
    <w:rsid w:val="00E60298"/>
    <w:rsid w:val="00E6088B"/>
    <w:rsid w:val="00E61B05"/>
    <w:rsid w:val="00E646F3"/>
    <w:rsid w:val="00E6480E"/>
    <w:rsid w:val="00E65330"/>
    <w:rsid w:val="00E65386"/>
    <w:rsid w:val="00E65DE2"/>
    <w:rsid w:val="00E669BD"/>
    <w:rsid w:val="00E66B30"/>
    <w:rsid w:val="00E67668"/>
    <w:rsid w:val="00E6780A"/>
    <w:rsid w:val="00E67A0A"/>
    <w:rsid w:val="00E70592"/>
    <w:rsid w:val="00E707D3"/>
    <w:rsid w:val="00E70FEF"/>
    <w:rsid w:val="00E710D1"/>
    <w:rsid w:val="00E716DF"/>
    <w:rsid w:val="00E71EF3"/>
    <w:rsid w:val="00E72CE4"/>
    <w:rsid w:val="00E733AD"/>
    <w:rsid w:val="00E73E81"/>
    <w:rsid w:val="00E73FDC"/>
    <w:rsid w:val="00E743EF"/>
    <w:rsid w:val="00E74998"/>
    <w:rsid w:val="00E763D6"/>
    <w:rsid w:val="00E76AD2"/>
    <w:rsid w:val="00E76C87"/>
    <w:rsid w:val="00E76E6D"/>
    <w:rsid w:val="00E80966"/>
    <w:rsid w:val="00E8152A"/>
    <w:rsid w:val="00E819E2"/>
    <w:rsid w:val="00E81C31"/>
    <w:rsid w:val="00E81EE3"/>
    <w:rsid w:val="00E8243A"/>
    <w:rsid w:val="00E82804"/>
    <w:rsid w:val="00E82C33"/>
    <w:rsid w:val="00E83A57"/>
    <w:rsid w:val="00E846B5"/>
    <w:rsid w:val="00E84E57"/>
    <w:rsid w:val="00E85382"/>
    <w:rsid w:val="00E85A0F"/>
    <w:rsid w:val="00E85EF7"/>
    <w:rsid w:val="00E86523"/>
    <w:rsid w:val="00E86914"/>
    <w:rsid w:val="00E86CFB"/>
    <w:rsid w:val="00E918C4"/>
    <w:rsid w:val="00E92D76"/>
    <w:rsid w:val="00E94DD3"/>
    <w:rsid w:val="00E9503C"/>
    <w:rsid w:val="00E957AD"/>
    <w:rsid w:val="00EA0BE5"/>
    <w:rsid w:val="00EA19DE"/>
    <w:rsid w:val="00EA19E7"/>
    <w:rsid w:val="00EA1C2D"/>
    <w:rsid w:val="00EA211A"/>
    <w:rsid w:val="00EA2336"/>
    <w:rsid w:val="00EA27A3"/>
    <w:rsid w:val="00EA2CBD"/>
    <w:rsid w:val="00EA3AFF"/>
    <w:rsid w:val="00EA3B87"/>
    <w:rsid w:val="00EA4003"/>
    <w:rsid w:val="00EA40BB"/>
    <w:rsid w:val="00EA43C4"/>
    <w:rsid w:val="00EA5F02"/>
    <w:rsid w:val="00EA6270"/>
    <w:rsid w:val="00EA64F0"/>
    <w:rsid w:val="00EA68E6"/>
    <w:rsid w:val="00EA7460"/>
    <w:rsid w:val="00EA7AE3"/>
    <w:rsid w:val="00EB0462"/>
    <w:rsid w:val="00EB0D7A"/>
    <w:rsid w:val="00EB2048"/>
    <w:rsid w:val="00EB3289"/>
    <w:rsid w:val="00EB4C55"/>
    <w:rsid w:val="00EB64F6"/>
    <w:rsid w:val="00EB6CE3"/>
    <w:rsid w:val="00EB710F"/>
    <w:rsid w:val="00EC0290"/>
    <w:rsid w:val="00EC031F"/>
    <w:rsid w:val="00EC0628"/>
    <w:rsid w:val="00EC1884"/>
    <w:rsid w:val="00EC1A5E"/>
    <w:rsid w:val="00EC25A3"/>
    <w:rsid w:val="00EC265F"/>
    <w:rsid w:val="00EC3A48"/>
    <w:rsid w:val="00EC3B04"/>
    <w:rsid w:val="00EC3C86"/>
    <w:rsid w:val="00EC5351"/>
    <w:rsid w:val="00EC535D"/>
    <w:rsid w:val="00EC7621"/>
    <w:rsid w:val="00EC78F2"/>
    <w:rsid w:val="00EC7E72"/>
    <w:rsid w:val="00EC7FA7"/>
    <w:rsid w:val="00ED00EA"/>
    <w:rsid w:val="00ED03B3"/>
    <w:rsid w:val="00ED0A2A"/>
    <w:rsid w:val="00ED147C"/>
    <w:rsid w:val="00ED1B13"/>
    <w:rsid w:val="00ED22B8"/>
    <w:rsid w:val="00ED244E"/>
    <w:rsid w:val="00ED2503"/>
    <w:rsid w:val="00ED32A5"/>
    <w:rsid w:val="00ED3756"/>
    <w:rsid w:val="00ED38E0"/>
    <w:rsid w:val="00ED49E0"/>
    <w:rsid w:val="00ED50A2"/>
    <w:rsid w:val="00ED60E9"/>
    <w:rsid w:val="00EE0059"/>
    <w:rsid w:val="00EE00A3"/>
    <w:rsid w:val="00EE2520"/>
    <w:rsid w:val="00EE3344"/>
    <w:rsid w:val="00EE33F9"/>
    <w:rsid w:val="00EE5D85"/>
    <w:rsid w:val="00EE6EE7"/>
    <w:rsid w:val="00EE73AD"/>
    <w:rsid w:val="00EF049C"/>
    <w:rsid w:val="00EF0956"/>
    <w:rsid w:val="00EF0BC9"/>
    <w:rsid w:val="00EF1117"/>
    <w:rsid w:val="00EF143E"/>
    <w:rsid w:val="00EF2408"/>
    <w:rsid w:val="00EF2D4E"/>
    <w:rsid w:val="00EF2E90"/>
    <w:rsid w:val="00EF3AC5"/>
    <w:rsid w:val="00EF440F"/>
    <w:rsid w:val="00EF54A0"/>
    <w:rsid w:val="00EF56FC"/>
    <w:rsid w:val="00EF6219"/>
    <w:rsid w:val="00EF6882"/>
    <w:rsid w:val="00EF6F3D"/>
    <w:rsid w:val="00F02415"/>
    <w:rsid w:val="00F02FFA"/>
    <w:rsid w:val="00F03EB6"/>
    <w:rsid w:val="00F045AF"/>
    <w:rsid w:val="00F07832"/>
    <w:rsid w:val="00F107BA"/>
    <w:rsid w:val="00F10C0C"/>
    <w:rsid w:val="00F1154E"/>
    <w:rsid w:val="00F12A92"/>
    <w:rsid w:val="00F12E7F"/>
    <w:rsid w:val="00F1309F"/>
    <w:rsid w:val="00F13774"/>
    <w:rsid w:val="00F13D64"/>
    <w:rsid w:val="00F13D91"/>
    <w:rsid w:val="00F172BB"/>
    <w:rsid w:val="00F201D0"/>
    <w:rsid w:val="00F20288"/>
    <w:rsid w:val="00F20C0E"/>
    <w:rsid w:val="00F2103F"/>
    <w:rsid w:val="00F2114E"/>
    <w:rsid w:val="00F21779"/>
    <w:rsid w:val="00F21820"/>
    <w:rsid w:val="00F21E04"/>
    <w:rsid w:val="00F225FE"/>
    <w:rsid w:val="00F228B3"/>
    <w:rsid w:val="00F22CE7"/>
    <w:rsid w:val="00F23B1C"/>
    <w:rsid w:val="00F23C0D"/>
    <w:rsid w:val="00F24029"/>
    <w:rsid w:val="00F24B86"/>
    <w:rsid w:val="00F2512A"/>
    <w:rsid w:val="00F25829"/>
    <w:rsid w:val="00F25905"/>
    <w:rsid w:val="00F27F7B"/>
    <w:rsid w:val="00F30655"/>
    <w:rsid w:val="00F310A2"/>
    <w:rsid w:val="00F3273B"/>
    <w:rsid w:val="00F34D31"/>
    <w:rsid w:val="00F34DFB"/>
    <w:rsid w:val="00F35789"/>
    <w:rsid w:val="00F3647B"/>
    <w:rsid w:val="00F364BE"/>
    <w:rsid w:val="00F37154"/>
    <w:rsid w:val="00F40663"/>
    <w:rsid w:val="00F41D02"/>
    <w:rsid w:val="00F42EDB"/>
    <w:rsid w:val="00F43426"/>
    <w:rsid w:val="00F44197"/>
    <w:rsid w:val="00F44353"/>
    <w:rsid w:val="00F45E3D"/>
    <w:rsid w:val="00F4676D"/>
    <w:rsid w:val="00F46B83"/>
    <w:rsid w:val="00F46F1A"/>
    <w:rsid w:val="00F47946"/>
    <w:rsid w:val="00F47B1E"/>
    <w:rsid w:val="00F503B4"/>
    <w:rsid w:val="00F50467"/>
    <w:rsid w:val="00F50AA8"/>
    <w:rsid w:val="00F518D9"/>
    <w:rsid w:val="00F53F79"/>
    <w:rsid w:val="00F62910"/>
    <w:rsid w:val="00F639FF"/>
    <w:rsid w:val="00F653C9"/>
    <w:rsid w:val="00F654EC"/>
    <w:rsid w:val="00F65758"/>
    <w:rsid w:val="00F65BC9"/>
    <w:rsid w:val="00F70739"/>
    <w:rsid w:val="00F70843"/>
    <w:rsid w:val="00F70DE4"/>
    <w:rsid w:val="00F7122C"/>
    <w:rsid w:val="00F71923"/>
    <w:rsid w:val="00F729F9"/>
    <w:rsid w:val="00F73DA3"/>
    <w:rsid w:val="00F73EDC"/>
    <w:rsid w:val="00F74262"/>
    <w:rsid w:val="00F758E9"/>
    <w:rsid w:val="00F75EB0"/>
    <w:rsid w:val="00F75EED"/>
    <w:rsid w:val="00F77233"/>
    <w:rsid w:val="00F77918"/>
    <w:rsid w:val="00F779DA"/>
    <w:rsid w:val="00F80773"/>
    <w:rsid w:val="00F811CD"/>
    <w:rsid w:val="00F8147A"/>
    <w:rsid w:val="00F83E54"/>
    <w:rsid w:val="00F8432A"/>
    <w:rsid w:val="00F84B96"/>
    <w:rsid w:val="00F84E2C"/>
    <w:rsid w:val="00F85299"/>
    <w:rsid w:val="00F85556"/>
    <w:rsid w:val="00F86A1C"/>
    <w:rsid w:val="00F92135"/>
    <w:rsid w:val="00F92395"/>
    <w:rsid w:val="00F934C7"/>
    <w:rsid w:val="00F93A67"/>
    <w:rsid w:val="00F95AC8"/>
    <w:rsid w:val="00F964B1"/>
    <w:rsid w:val="00F97864"/>
    <w:rsid w:val="00FA05A2"/>
    <w:rsid w:val="00FA0713"/>
    <w:rsid w:val="00FA0AE4"/>
    <w:rsid w:val="00FA1E35"/>
    <w:rsid w:val="00FA2240"/>
    <w:rsid w:val="00FA2A38"/>
    <w:rsid w:val="00FA2C8D"/>
    <w:rsid w:val="00FA3A10"/>
    <w:rsid w:val="00FA3EAB"/>
    <w:rsid w:val="00FA59DF"/>
    <w:rsid w:val="00FA6D21"/>
    <w:rsid w:val="00FA6DF7"/>
    <w:rsid w:val="00FA6E8E"/>
    <w:rsid w:val="00FA734F"/>
    <w:rsid w:val="00FA75B9"/>
    <w:rsid w:val="00FA7B6D"/>
    <w:rsid w:val="00FB07A5"/>
    <w:rsid w:val="00FB201A"/>
    <w:rsid w:val="00FB2D27"/>
    <w:rsid w:val="00FB3AED"/>
    <w:rsid w:val="00FB3D87"/>
    <w:rsid w:val="00FB46AC"/>
    <w:rsid w:val="00FB4AB2"/>
    <w:rsid w:val="00FB5BC2"/>
    <w:rsid w:val="00FB6467"/>
    <w:rsid w:val="00FC0D86"/>
    <w:rsid w:val="00FC0E7D"/>
    <w:rsid w:val="00FC0E9D"/>
    <w:rsid w:val="00FC13EE"/>
    <w:rsid w:val="00FC2B5E"/>
    <w:rsid w:val="00FC3FDA"/>
    <w:rsid w:val="00FC60B0"/>
    <w:rsid w:val="00FC616B"/>
    <w:rsid w:val="00FC61DA"/>
    <w:rsid w:val="00FC740E"/>
    <w:rsid w:val="00FC7AA2"/>
    <w:rsid w:val="00FD0797"/>
    <w:rsid w:val="00FD0B01"/>
    <w:rsid w:val="00FD1DE5"/>
    <w:rsid w:val="00FD2101"/>
    <w:rsid w:val="00FD226D"/>
    <w:rsid w:val="00FD3FE2"/>
    <w:rsid w:val="00FD5237"/>
    <w:rsid w:val="00FD57D1"/>
    <w:rsid w:val="00FD6220"/>
    <w:rsid w:val="00FD682B"/>
    <w:rsid w:val="00FD6D9C"/>
    <w:rsid w:val="00FE00D1"/>
    <w:rsid w:val="00FE024A"/>
    <w:rsid w:val="00FE063C"/>
    <w:rsid w:val="00FE1C92"/>
    <w:rsid w:val="00FE31E9"/>
    <w:rsid w:val="00FE3BE9"/>
    <w:rsid w:val="00FE4845"/>
    <w:rsid w:val="00FE514C"/>
    <w:rsid w:val="00FE55F6"/>
    <w:rsid w:val="00FE5AA2"/>
    <w:rsid w:val="00FE5CCC"/>
    <w:rsid w:val="00FE6CF1"/>
    <w:rsid w:val="00FE7764"/>
    <w:rsid w:val="00FF0805"/>
    <w:rsid w:val="00FF0AF6"/>
    <w:rsid w:val="00FF0D68"/>
    <w:rsid w:val="00FF40A6"/>
    <w:rsid w:val="00FF4905"/>
    <w:rsid w:val="00FF4B74"/>
    <w:rsid w:val="00FF4DB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F687-800E-4F1C-BC30-0273904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6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Carus</dc:creator>
  <cp:lastModifiedBy>Frank Rothaus Jensen</cp:lastModifiedBy>
  <cp:revision>2</cp:revision>
  <cp:lastPrinted>2013-12-19T14:44:00Z</cp:lastPrinted>
  <dcterms:created xsi:type="dcterms:W3CDTF">2018-01-19T12:41:00Z</dcterms:created>
  <dcterms:modified xsi:type="dcterms:W3CDTF">2018-01-19T12:41:00Z</dcterms:modified>
</cp:coreProperties>
</file>