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92" w:rsidRPr="00D14C36" w:rsidRDefault="00675E41" w:rsidP="00B52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6"/>
          <w:szCs w:val="26"/>
          <w:lang w:val="en-GB"/>
        </w:rPr>
      </w:pPr>
      <w:r>
        <w:rPr>
          <w:rFonts w:ascii="Garamond" w:hAnsi="Garamond" w:cs="Garamond"/>
          <w:b/>
          <w:sz w:val="26"/>
          <w:szCs w:val="26"/>
          <w:lang w:val="en-GB"/>
        </w:rPr>
        <w:t>Brief guide for e</w:t>
      </w:r>
      <w:r w:rsidR="00D14C36" w:rsidRPr="00D14C36">
        <w:rPr>
          <w:rFonts w:ascii="Garamond" w:hAnsi="Garamond" w:cs="Garamond"/>
          <w:b/>
          <w:sz w:val="26"/>
          <w:szCs w:val="26"/>
          <w:lang w:val="en-GB"/>
        </w:rPr>
        <w:t>xternal appraisal of Projects and Programmes</w:t>
      </w:r>
      <w:r w:rsidR="00D14C36">
        <w:rPr>
          <w:rFonts w:ascii="Garamond" w:hAnsi="Garamond" w:cs="Garamond"/>
          <w:b/>
          <w:sz w:val="26"/>
          <w:szCs w:val="26"/>
          <w:lang w:val="en-GB"/>
        </w:rPr>
        <w:t xml:space="preserve"> up to</w:t>
      </w:r>
      <w:r w:rsidR="004B520C">
        <w:rPr>
          <w:rFonts w:ascii="Garamond" w:hAnsi="Garamond" w:cs="Garamond"/>
          <w:b/>
          <w:sz w:val="26"/>
          <w:szCs w:val="26"/>
          <w:lang w:val="en-GB"/>
        </w:rPr>
        <w:t xml:space="preserve"> DKK</w:t>
      </w:r>
      <w:r w:rsidR="00D14C36">
        <w:rPr>
          <w:rFonts w:ascii="Garamond" w:hAnsi="Garamond" w:cs="Garamond"/>
          <w:b/>
          <w:sz w:val="26"/>
          <w:szCs w:val="26"/>
          <w:lang w:val="en-GB"/>
        </w:rPr>
        <w:t xml:space="preserve"> 3</w:t>
      </w:r>
      <w:r>
        <w:rPr>
          <w:rFonts w:ascii="Garamond" w:hAnsi="Garamond" w:cs="Garamond"/>
          <w:b/>
          <w:sz w:val="26"/>
          <w:szCs w:val="26"/>
          <w:lang w:val="en-GB"/>
        </w:rPr>
        <w:t>9</w:t>
      </w:r>
      <w:r w:rsidR="00D14C36">
        <w:rPr>
          <w:rFonts w:ascii="Garamond" w:hAnsi="Garamond" w:cs="Garamond"/>
          <w:b/>
          <w:sz w:val="26"/>
          <w:szCs w:val="26"/>
          <w:lang w:val="en-GB"/>
        </w:rPr>
        <w:t xml:space="preserve"> </w:t>
      </w:r>
      <w:proofErr w:type="gramStart"/>
      <w:r w:rsidR="00D14C36">
        <w:rPr>
          <w:rFonts w:ascii="Garamond" w:hAnsi="Garamond" w:cs="Garamond"/>
          <w:b/>
          <w:sz w:val="26"/>
          <w:szCs w:val="26"/>
          <w:lang w:val="en-GB"/>
        </w:rPr>
        <w:t>m</w:t>
      </w:r>
      <w:r w:rsidR="00D14C36" w:rsidRPr="00D14C36">
        <w:rPr>
          <w:rFonts w:ascii="Garamond" w:hAnsi="Garamond" w:cs="Garamond"/>
          <w:b/>
          <w:sz w:val="26"/>
          <w:szCs w:val="26"/>
          <w:lang w:val="en-GB"/>
        </w:rPr>
        <w:t>i</w:t>
      </w:r>
      <w:r w:rsidR="00D14C36">
        <w:rPr>
          <w:rFonts w:ascii="Garamond" w:hAnsi="Garamond" w:cs="Garamond"/>
          <w:b/>
          <w:sz w:val="26"/>
          <w:szCs w:val="26"/>
          <w:lang w:val="en-GB"/>
        </w:rPr>
        <w:t>ll</w:t>
      </w:r>
      <w:r w:rsidR="004B520C">
        <w:rPr>
          <w:rFonts w:ascii="Garamond" w:hAnsi="Garamond" w:cs="Garamond"/>
          <w:b/>
          <w:sz w:val="26"/>
          <w:szCs w:val="26"/>
          <w:lang w:val="en-GB"/>
        </w:rPr>
        <w:t>ion</w:t>
      </w:r>
      <w:proofErr w:type="gramEnd"/>
    </w:p>
    <w:p w:rsidR="0023323D" w:rsidRPr="00D14C36" w:rsidRDefault="0023323D" w:rsidP="00B52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</w:p>
    <w:p w:rsidR="0023323D" w:rsidRPr="00D14C36" w:rsidRDefault="002C1478" w:rsidP="00B52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Standard Terms of Reference for external appraisals</w:t>
      </w:r>
      <w:r w:rsidR="001A7530">
        <w:rPr>
          <w:rFonts w:ascii="Garamond" w:hAnsi="Garamond" w:cs="Garamond"/>
          <w:sz w:val="26"/>
          <w:szCs w:val="26"/>
          <w:lang w:val="en-GB"/>
        </w:rPr>
        <w:t xml:space="preserve">; i.e. appraisal conducted by consultants, not </w:t>
      </w:r>
      <w:r w:rsidRPr="00D14C36">
        <w:rPr>
          <w:rFonts w:ascii="Garamond" w:hAnsi="Garamond" w:cs="Garamond"/>
          <w:sz w:val="26"/>
          <w:szCs w:val="26"/>
          <w:lang w:val="en-GB"/>
        </w:rPr>
        <w:t xml:space="preserve">by </w:t>
      </w:r>
      <w:r w:rsidR="001A7530">
        <w:rPr>
          <w:rFonts w:ascii="Garamond" w:hAnsi="Garamond" w:cs="Garamond"/>
          <w:sz w:val="26"/>
          <w:szCs w:val="26"/>
          <w:lang w:val="en-GB"/>
        </w:rPr>
        <w:t>a development specialist</w:t>
      </w:r>
      <w:r w:rsidRPr="00D14C36">
        <w:rPr>
          <w:rFonts w:ascii="Garamond" w:hAnsi="Garamond" w:cs="Garamond"/>
          <w:sz w:val="26"/>
          <w:szCs w:val="26"/>
          <w:lang w:val="en-GB"/>
        </w:rPr>
        <w:t>.</w:t>
      </w:r>
    </w:p>
    <w:p w:rsidR="004B520C" w:rsidRDefault="004B520C" w:rsidP="00B52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</w:p>
    <w:p w:rsidR="0023323D" w:rsidRPr="00D14C36" w:rsidRDefault="0023323D" w:rsidP="00B52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The appraisal will</w:t>
      </w:r>
      <w:r w:rsidR="002F3194" w:rsidRPr="00D14C36">
        <w:rPr>
          <w:rFonts w:ascii="Garamond" w:hAnsi="Garamond" w:cs="Garamond"/>
          <w:sz w:val="26"/>
          <w:szCs w:val="26"/>
          <w:lang w:val="en-GB"/>
        </w:rPr>
        <w:t xml:space="preserve"> include the following assessments, which will be adap</w:t>
      </w:r>
      <w:r w:rsidR="001A7530">
        <w:rPr>
          <w:rFonts w:ascii="Garamond" w:hAnsi="Garamond" w:cs="Garamond"/>
          <w:sz w:val="26"/>
          <w:szCs w:val="26"/>
          <w:lang w:val="en-GB"/>
        </w:rPr>
        <w:t>ted to the particular context and the specific</w:t>
      </w:r>
      <w:r w:rsidR="002F3194" w:rsidRPr="00D14C36">
        <w:rPr>
          <w:rFonts w:ascii="Garamond" w:hAnsi="Garamond" w:cs="Garamond"/>
          <w:sz w:val="26"/>
          <w:szCs w:val="26"/>
          <w:lang w:val="en-GB"/>
        </w:rPr>
        <w:t xml:space="preserve"> project or programme: </w:t>
      </w:r>
      <w:r w:rsidRPr="00D14C36">
        <w:rPr>
          <w:rFonts w:ascii="Garamond" w:hAnsi="Garamond" w:cs="Garamond"/>
          <w:sz w:val="26"/>
          <w:szCs w:val="26"/>
          <w:lang w:val="en-GB"/>
        </w:rPr>
        <w:t xml:space="preserve"> </w:t>
      </w:r>
    </w:p>
    <w:p w:rsidR="0023323D" w:rsidRPr="00D14C36" w:rsidRDefault="0023323D" w:rsidP="00B52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</w:p>
    <w:p w:rsidR="00B52C92" w:rsidRPr="00D14C36" w:rsidRDefault="005C44D5" w:rsidP="00B52C9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Overall rationale and justification</w:t>
      </w:r>
      <w:r w:rsidR="004B520C">
        <w:rPr>
          <w:rFonts w:ascii="Garamond" w:hAnsi="Garamond" w:cs="Garamond"/>
          <w:sz w:val="26"/>
          <w:szCs w:val="26"/>
          <w:lang w:val="en-GB"/>
        </w:rPr>
        <w:t>,</w:t>
      </w:r>
      <w:r w:rsidRPr="00D14C36">
        <w:rPr>
          <w:rFonts w:ascii="Garamond" w:hAnsi="Garamond" w:cs="Garamond"/>
          <w:sz w:val="26"/>
          <w:szCs w:val="26"/>
          <w:lang w:val="en-GB"/>
        </w:rPr>
        <w:t xml:space="preserve"> incl. prep</w:t>
      </w:r>
      <w:r w:rsidR="004B520C">
        <w:rPr>
          <w:rFonts w:ascii="Garamond" w:hAnsi="Garamond" w:cs="Garamond"/>
          <w:sz w:val="26"/>
          <w:szCs w:val="26"/>
          <w:lang w:val="en-GB"/>
        </w:rPr>
        <w:t>aratory</w:t>
      </w:r>
      <w:r w:rsidR="00B52C92" w:rsidRPr="00D14C36">
        <w:rPr>
          <w:rFonts w:ascii="Garamond" w:hAnsi="Garamond" w:cs="Garamond"/>
          <w:sz w:val="26"/>
          <w:szCs w:val="26"/>
          <w:lang w:val="en-GB"/>
        </w:rPr>
        <w:t xml:space="preserve"> process</w:t>
      </w:r>
    </w:p>
    <w:p w:rsidR="00B52C92" w:rsidRPr="00D14C36" w:rsidRDefault="00B52C92" w:rsidP="00B52C92">
      <w:pPr>
        <w:pStyle w:val="Listeafsnit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</w:p>
    <w:p w:rsidR="002F3194" w:rsidRPr="00D14C36" w:rsidRDefault="002F3194" w:rsidP="002F3194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 xml:space="preserve">Assess the relevance of the project or programme and its objectives in a global and/or national context </w:t>
      </w:r>
      <w:r w:rsidR="006B283A">
        <w:rPr>
          <w:rFonts w:ascii="Garamond" w:hAnsi="Garamond" w:cs="Garamond"/>
          <w:sz w:val="26"/>
          <w:szCs w:val="26"/>
          <w:lang w:val="en-GB"/>
        </w:rPr>
        <w:t>applying a holisti</w:t>
      </w:r>
      <w:r w:rsidR="006179DF">
        <w:rPr>
          <w:rFonts w:ascii="Garamond" w:hAnsi="Garamond" w:cs="Garamond"/>
          <w:sz w:val="26"/>
          <w:szCs w:val="26"/>
          <w:lang w:val="en-GB"/>
        </w:rPr>
        <w:t>c approach for strategic coherence across development cooperation as well as its compatibility with</w:t>
      </w:r>
      <w:r w:rsidR="001A7530">
        <w:rPr>
          <w:rFonts w:ascii="Garamond" w:hAnsi="Garamond" w:cs="Garamond"/>
          <w:sz w:val="26"/>
          <w:szCs w:val="26"/>
          <w:lang w:val="en-GB"/>
        </w:rPr>
        <w:t xml:space="preserve"> </w:t>
      </w:r>
      <w:r w:rsidR="005C44D5" w:rsidRPr="00D14C36">
        <w:rPr>
          <w:rFonts w:ascii="Garamond" w:hAnsi="Garamond" w:cs="Garamond"/>
          <w:sz w:val="26"/>
          <w:szCs w:val="26"/>
          <w:lang w:val="en-GB"/>
        </w:rPr>
        <w:t>Danish development policy</w:t>
      </w:r>
      <w:r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1F15C8" w:rsidRPr="00D14C36" w:rsidRDefault="001F15C8" w:rsidP="00B52C92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 xml:space="preserve">Assess </w:t>
      </w:r>
      <w:r w:rsidR="004B520C">
        <w:rPr>
          <w:rFonts w:ascii="Garamond" w:hAnsi="Garamond" w:cs="Garamond"/>
          <w:sz w:val="26"/>
          <w:szCs w:val="26"/>
          <w:lang w:val="en-GB"/>
        </w:rPr>
        <w:t xml:space="preserve">the </w:t>
      </w:r>
      <w:r w:rsidRPr="00D14C36">
        <w:rPr>
          <w:rFonts w:ascii="Garamond" w:hAnsi="Garamond" w:cs="Garamond"/>
          <w:sz w:val="26"/>
          <w:szCs w:val="26"/>
          <w:lang w:val="en-GB"/>
        </w:rPr>
        <w:t xml:space="preserve">justification and rationale of the project/programme support design based on the DAC criteria </w:t>
      </w:r>
    </w:p>
    <w:p w:rsidR="00B27E31" w:rsidRPr="00D14C36" w:rsidRDefault="002F3194" w:rsidP="00B52C92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Assess the a</w:t>
      </w:r>
      <w:r w:rsidR="00B27E31" w:rsidRPr="00D14C36">
        <w:rPr>
          <w:rFonts w:ascii="Garamond" w:hAnsi="Garamond" w:cs="Garamond"/>
          <w:sz w:val="26"/>
          <w:szCs w:val="26"/>
          <w:lang w:val="en-GB"/>
        </w:rPr>
        <w:t>dequacy of the preparation process</w:t>
      </w:r>
      <w:r w:rsidR="00B52C92" w:rsidRPr="00D14C36">
        <w:rPr>
          <w:rFonts w:ascii="Garamond" w:hAnsi="Garamond" w:cs="Garamond"/>
          <w:sz w:val="26"/>
          <w:szCs w:val="26"/>
          <w:lang w:val="en-GB"/>
        </w:rPr>
        <w:t xml:space="preserve">, i.e., whether the necessary analyses have been prepared, </w:t>
      </w:r>
      <w:r w:rsidR="0035210C">
        <w:rPr>
          <w:rFonts w:ascii="Garamond" w:hAnsi="Garamond" w:cs="Garamond"/>
          <w:sz w:val="26"/>
          <w:szCs w:val="26"/>
          <w:lang w:val="en-GB"/>
        </w:rPr>
        <w:t xml:space="preserve">including </w:t>
      </w:r>
      <w:r w:rsidR="00876E8D">
        <w:rPr>
          <w:rFonts w:ascii="Garamond" w:hAnsi="Garamond" w:cs="Garamond"/>
          <w:sz w:val="26"/>
          <w:szCs w:val="26"/>
          <w:lang w:val="en-GB"/>
        </w:rPr>
        <w:t xml:space="preserve">scenario analysis, </w:t>
      </w:r>
      <w:r w:rsidR="0035210C">
        <w:rPr>
          <w:rFonts w:ascii="Garamond" w:hAnsi="Garamond" w:cs="Garamond"/>
          <w:sz w:val="26"/>
          <w:szCs w:val="26"/>
          <w:lang w:val="en-GB"/>
        </w:rPr>
        <w:t xml:space="preserve">stakeholder analysis, </w:t>
      </w:r>
      <w:r w:rsidR="00B52C92" w:rsidRPr="00D14C36">
        <w:rPr>
          <w:rFonts w:ascii="Garamond" w:hAnsi="Garamond" w:cs="Garamond"/>
          <w:sz w:val="26"/>
          <w:szCs w:val="26"/>
          <w:lang w:val="en-GB"/>
        </w:rPr>
        <w:t>and whether there has been sufficient consultation with and participation by key stakeholders and target group representatives</w:t>
      </w:r>
      <w:r w:rsidR="005C44D5" w:rsidRPr="00D14C36">
        <w:rPr>
          <w:rFonts w:ascii="Garamond" w:hAnsi="Garamond" w:cs="Garamond"/>
          <w:sz w:val="26"/>
          <w:szCs w:val="26"/>
          <w:lang w:val="en-GB"/>
        </w:rPr>
        <w:t>,</w:t>
      </w:r>
      <w:r w:rsidR="0068175C" w:rsidRPr="00D14C36">
        <w:rPr>
          <w:rFonts w:ascii="Garamond" w:hAnsi="Garamond" w:cs="Garamond"/>
          <w:sz w:val="26"/>
          <w:szCs w:val="26"/>
          <w:lang w:val="en-GB"/>
        </w:rPr>
        <w:t xml:space="preserve"> where relevant</w:t>
      </w:r>
      <w:r w:rsidR="005C44D5"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396527" w:rsidRPr="00D14C36" w:rsidRDefault="00B27E31" w:rsidP="005C44D5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Consideration by the project of relevant previous experience</w:t>
      </w:r>
      <w:r w:rsidR="00DB5402" w:rsidRPr="00D14C36">
        <w:rPr>
          <w:rFonts w:ascii="Garamond" w:hAnsi="Garamond" w:cs="Garamond"/>
          <w:sz w:val="26"/>
          <w:szCs w:val="26"/>
          <w:lang w:val="en-GB"/>
        </w:rPr>
        <w:t>s</w:t>
      </w:r>
      <w:r w:rsidR="005C44D5" w:rsidRPr="00D14C36">
        <w:rPr>
          <w:rFonts w:ascii="Garamond" w:hAnsi="Garamond" w:cs="Garamond"/>
          <w:sz w:val="26"/>
          <w:szCs w:val="26"/>
          <w:lang w:val="en-GB"/>
        </w:rPr>
        <w:t xml:space="preserve"> and lessons learned</w:t>
      </w:r>
      <w:r w:rsidR="006B283A">
        <w:rPr>
          <w:rFonts w:ascii="Garamond" w:hAnsi="Garamond" w:cs="Garamond"/>
          <w:sz w:val="26"/>
          <w:szCs w:val="26"/>
          <w:lang w:val="en-GB"/>
        </w:rPr>
        <w:t>.</w:t>
      </w:r>
    </w:p>
    <w:p w:rsidR="005C44D5" w:rsidRPr="00D14C36" w:rsidRDefault="005C44D5" w:rsidP="005C44D5">
      <w:pPr>
        <w:pStyle w:val="Listeafsnit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</w:p>
    <w:p w:rsidR="00DB5402" w:rsidRPr="00D14C36" w:rsidRDefault="001B0E9E" w:rsidP="001D0B7F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 xml:space="preserve">Project/Programme </w:t>
      </w:r>
    </w:p>
    <w:p w:rsidR="001D0B7F" w:rsidRPr="00D14C36" w:rsidRDefault="001D0B7F" w:rsidP="001D0B7F">
      <w:pPr>
        <w:pStyle w:val="Listeafsnit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sz w:val="26"/>
          <w:szCs w:val="26"/>
          <w:lang w:val="en-GB"/>
        </w:rPr>
      </w:pPr>
    </w:p>
    <w:p w:rsidR="00D63734" w:rsidRPr="00D14C36" w:rsidRDefault="001A7530" w:rsidP="0068175C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6"/>
          <w:szCs w:val="26"/>
          <w:lang w:val="en-GB"/>
        </w:rPr>
      </w:pPr>
      <w:r>
        <w:rPr>
          <w:rFonts w:ascii="Garamond" w:hAnsi="Garamond" w:cs="Garamond"/>
          <w:sz w:val="26"/>
          <w:szCs w:val="26"/>
          <w:lang w:val="en-GB"/>
        </w:rPr>
        <w:t xml:space="preserve">Assess </w:t>
      </w:r>
      <w:r w:rsidR="00DB5402" w:rsidRPr="00D14C36">
        <w:rPr>
          <w:rFonts w:ascii="Garamond" w:hAnsi="Garamond" w:cs="Garamond"/>
          <w:sz w:val="26"/>
          <w:szCs w:val="26"/>
          <w:lang w:val="en-GB"/>
        </w:rPr>
        <w:t xml:space="preserve">project/programme objectives </w:t>
      </w:r>
      <w:r w:rsidR="00D63734" w:rsidRPr="00D14C36">
        <w:rPr>
          <w:rFonts w:ascii="Garamond" w:hAnsi="Garamond" w:cs="Garamond"/>
          <w:sz w:val="26"/>
          <w:szCs w:val="26"/>
          <w:lang w:val="en-GB"/>
        </w:rPr>
        <w:t xml:space="preserve">and </w:t>
      </w:r>
      <w:r w:rsidR="00876E8D">
        <w:rPr>
          <w:rFonts w:ascii="Garamond" w:hAnsi="Garamond" w:cs="Garamond"/>
          <w:sz w:val="26"/>
          <w:szCs w:val="26"/>
          <w:lang w:val="en-GB"/>
        </w:rPr>
        <w:t xml:space="preserve">the </w:t>
      </w:r>
      <w:r w:rsidR="00D63734" w:rsidRPr="00D14C36">
        <w:rPr>
          <w:rFonts w:ascii="Garamond" w:hAnsi="Garamond" w:cs="Garamond"/>
          <w:sz w:val="26"/>
          <w:szCs w:val="26"/>
          <w:lang w:val="en-GB"/>
        </w:rPr>
        <w:t xml:space="preserve">quality of </w:t>
      </w:r>
      <w:r w:rsidR="00876E8D">
        <w:rPr>
          <w:rFonts w:ascii="Garamond" w:hAnsi="Garamond" w:cs="Garamond"/>
          <w:sz w:val="26"/>
          <w:szCs w:val="26"/>
          <w:lang w:val="en-GB"/>
        </w:rPr>
        <w:t xml:space="preserve">the Theory of Change and </w:t>
      </w:r>
      <w:r w:rsidR="00D63734" w:rsidRPr="00D14C36">
        <w:rPr>
          <w:rFonts w:ascii="Garamond" w:hAnsi="Garamond" w:cs="Garamond"/>
          <w:sz w:val="26"/>
          <w:szCs w:val="26"/>
          <w:lang w:val="en-GB"/>
        </w:rPr>
        <w:t>the results framework</w:t>
      </w:r>
      <w:r w:rsidR="006E02FD"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D63734" w:rsidRPr="00D14C36" w:rsidRDefault="00D63734" w:rsidP="0068175C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Assess contribution towards poverty reduction and human rig</w:t>
      </w:r>
      <w:r w:rsidR="004B520C">
        <w:rPr>
          <w:rFonts w:ascii="Garamond" w:hAnsi="Garamond" w:cs="Garamond"/>
          <w:sz w:val="26"/>
          <w:szCs w:val="26"/>
          <w:lang w:val="en-GB"/>
        </w:rPr>
        <w:t>hts, national or institutional</w:t>
      </w:r>
      <w:r w:rsidRPr="00D14C36">
        <w:rPr>
          <w:rFonts w:ascii="Garamond" w:hAnsi="Garamond" w:cs="Garamond"/>
          <w:sz w:val="26"/>
          <w:szCs w:val="26"/>
          <w:lang w:val="en-GB"/>
        </w:rPr>
        <w:t xml:space="preserve"> sector obje</w:t>
      </w:r>
      <w:r w:rsidR="004B520C">
        <w:rPr>
          <w:rFonts w:ascii="Garamond" w:hAnsi="Garamond" w:cs="Garamond"/>
          <w:sz w:val="26"/>
          <w:szCs w:val="26"/>
          <w:lang w:val="en-GB"/>
        </w:rPr>
        <w:t>ctives, relevant Danish</w:t>
      </w:r>
      <w:r w:rsidR="006179DF">
        <w:rPr>
          <w:rFonts w:ascii="Garamond" w:hAnsi="Garamond" w:cs="Garamond"/>
          <w:sz w:val="26"/>
          <w:szCs w:val="26"/>
          <w:lang w:val="en-GB"/>
        </w:rPr>
        <w:t xml:space="preserve"> priorities,</w:t>
      </w:r>
      <w:r w:rsidRPr="00D14C36">
        <w:rPr>
          <w:rFonts w:ascii="Garamond" w:hAnsi="Garamond" w:cs="Garamond"/>
          <w:sz w:val="26"/>
          <w:szCs w:val="26"/>
          <w:lang w:val="en-GB"/>
        </w:rPr>
        <w:t xml:space="preserve"> including </w:t>
      </w:r>
      <w:r w:rsidR="00F911F6">
        <w:rPr>
          <w:rFonts w:ascii="Garamond" w:hAnsi="Garamond" w:cs="Garamond"/>
          <w:sz w:val="26"/>
          <w:szCs w:val="26"/>
          <w:lang w:val="en-GB"/>
        </w:rPr>
        <w:t xml:space="preserve">climate change and green growth, gender equality, </w:t>
      </w:r>
      <w:r w:rsidR="001D0B7F" w:rsidRPr="00D14C36">
        <w:rPr>
          <w:rFonts w:ascii="Garamond" w:hAnsi="Garamond" w:cs="Garamond"/>
          <w:sz w:val="26"/>
          <w:szCs w:val="26"/>
          <w:lang w:val="en-GB"/>
        </w:rPr>
        <w:t>the four HRBA principles</w:t>
      </w:r>
      <w:r w:rsidR="00F911F6">
        <w:rPr>
          <w:rFonts w:ascii="Garamond" w:hAnsi="Garamond" w:cs="Garamond"/>
          <w:sz w:val="26"/>
          <w:szCs w:val="26"/>
          <w:lang w:val="en-GB"/>
        </w:rPr>
        <w:t xml:space="preserve"> and Leaving No One Behind (LNOB)</w:t>
      </w:r>
      <w:r w:rsidR="001D0B7F" w:rsidRPr="00D14C36">
        <w:rPr>
          <w:rFonts w:ascii="Garamond" w:hAnsi="Garamond" w:cs="Garamond"/>
          <w:sz w:val="26"/>
          <w:szCs w:val="26"/>
          <w:lang w:val="en-GB"/>
        </w:rPr>
        <w:t>;</w:t>
      </w:r>
      <w:r w:rsidRPr="00D14C36">
        <w:rPr>
          <w:rFonts w:ascii="Garamond" w:hAnsi="Garamond" w:cs="Garamond"/>
          <w:sz w:val="26"/>
          <w:szCs w:val="26"/>
          <w:lang w:val="en-GB"/>
        </w:rPr>
        <w:t xml:space="preserve"> </w:t>
      </w:r>
    </w:p>
    <w:p w:rsidR="009435C9" w:rsidRDefault="009435C9" w:rsidP="009435C9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The political, social, technical, institutional</w:t>
      </w:r>
      <w:r w:rsidR="00F911F6">
        <w:rPr>
          <w:rFonts w:ascii="Garamond" w:hAnsi="Garamond" w:cs="Garamond"/>
          <w:sz w:val="26"/>
          <w:szCs w:val="26"/>
          <w:lang w:val="en-GB"/>
        </w:rPr>
        <w:t>, economic</w:t>
      </w:r>
      <w:r w:rsidRPr="00D14C36">
        <w:rPr>
          <w:rFonts w:ascii="Garamond" w:hAnsi="Garamond" w:cs="Garamond"/>
          <w:sz w:val="26"/>
          <w:szCs w:val="26"/>
          <w:lang w:val="en-GB"/>
        </w:rPr>
        <w:t xml:space="preserve"> and financial feasibility of the project;</w:t>
      </w:r>
    </w:p>
    <w:p w:rsidR="0035210C" w:rsidRPr="00D14C36" w:rsidRDefault="0035210C" w:rsidP="009435C9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Garamond" w:hAnsi="Garamond" w:cs="Garamond"/>
          <w:sz w:val="26"/>
          <w:szCs w:val="26"/>
          <w:lang w:val="en-GB"/>
        </w:rPr>
      </w:pPr>
      <w:r>
        <w:rPr>
          <w:rFonts w:ascii="Garamond" w:hAnsi="Garamond" w:cs="Garamond"/>
          <w:sz w:val="26"/>
          <w:szCs w:val="26"/>
          <w:lang w:val="en-GB"/>
        </w:rPr>
        <w:t xml:space="preserve">Assess the justification of choice of partner(s) and criteria used; </w:t>
      </w:r>
    </w:p>
    <w:p w:rsidR="00B52C92" w:rsidRPr="00D14C36" w:rsidRDefault="001D0B7F" w:rsidP="0068175C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 xml:space="preserve">Assess </w:t>
      </w:r>
      <w:r w:rsidR="00B52C92" w:rsidRPr="00D14C36">
        <w:rPr>
          <w:rFonts w:ascii="Garamond" w:hAnsi="Garamond" w:cs="Garamond"/>
          <w:sz w:val="26"/>
          <w:szCs w:val="26"/>
          <w:lang w:val="en-GB"/>
        </w:rPr>
        <w:t xml:space="preserve">alignment </w:t>
      </w:r>
      <w:r w:rsidRPr="00D14C36">
        <w:rPr>
          <w:rFonts w:ascii="Garamond" w:hAnsi="Garamond" w:cs="Garamond"/>
          <w:sz w:val="26"/>
          <w:szCs w:val="26"/>
          <w:lang w:val="en-GB"/>
        </w:rPr>
        <w:t xml:space="preserve">and donor coordination. Adherence to the development effectiveness agenda, including alignment to national/institutional objectives and partner strategies; </w:t>
      </w:r>
      <w:r w:rsidR="00F911F6">
        <w:rPr>
          <w:rFonts w:ascii="Garamond" w:hAnsi="Garamond" w:cs="Garamond"/>
          <w:sz w:val="26"/>
          <w:szCs w:val="26"/>
          <w:lang w:val="en-GB"/>
        </w:rPr>
        <w:t xml:space="preserve">support for local ownership and leadership, </w:t>
      </w:r>
      <w:r w:rsidRPr="00D14C36">
        <w:rPr>
          <w:rFonts w:ascii="Garamond" w:hAnsi="Garamond" w:cs="Garamond"/>
          <w:sz w:val="26"/>
          <w:szCs w:val="26"/>
          <w:lang w:val="en-GB"/>
        </w:rPr>
        <w:t>use of partner structures, systems and procedures for implementation and monitoring, harmonization with other donors</w:t>
      </w:r>
      <w:r w:rsidR="00B52C92"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B52C92" w:rsidRPr="00D14C36" w:rsidRDefault="001D0B7F" w:rsidP="0068175C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Consider strategic focus</w:t>
      </w:r>
      <w:r w:rsidR="002C1478" w:rsidRPr="00D14C36">
        <w:rPr>
          <w:rFonts w:ascii="Garamond" w:hAnsi="Garamond" w:cs="Garamond"/>
          <w:sz w:val="26"/>
          <w:szCs w:val="26"/>
          <w:lang w:val="en-GB"/>
        </w:rPr>
        <w:t>,</w:t>
      </w:r>
      <w:r w:rsidRPr="00D14C36">
        <w:rPr>
          <w:rFonts w:ascii="Garamond" w:hAnsi="Garamond" w:cs="Garamond"/>
          <w:sz w:val="26"/>
          <w:szCs w:val="26"/>
          <w:lang w:val="en-GB"/>
        </w:rPr>
        <w:t xml:space="preserve"> avoidance of </w:t>
      </w:r>
      <w:r w:rsidR="006E02FD" w:rsidRPr="00D14C36">
        <w:rPr>
          <w:rFonts w:ascii="Garamond" w:hAnsi="Garamond" w:cs="Garamond"/>
          <w:sz w:val="26"/>
          <w:szCs w:val="26"/>
          <w:lang w:val="en-GB"/>
        </w:rPr>
        <w:t>institutional complexity, and manageability in terms of size and number of partners;</w:t>
      </w:r>
    </w:p>
    <w:p w:rsidR="00B52C92" w:rsidRPr="00D14C36" w:rsidRDefault="006E02FD" w:rsidP="00B52C92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 xml:space="preserve">Assess </w:t>
      </w:r>
      <w:r w:rsidR="00B52C92" w:rsidRPr="00D14C36">
        <w:rPr>
          <w:rFonts w:ascii="Garamond" w:hAnsi="Garamond" w:cs="Garamond"/>
          <w:sz w:val="26"/>
          <w:szCs w:val="26"/>
          <w:lang w:val="en-GB"/>
        </w:rPr>
        <w:t xml:space="preserve">commitment to the </w:t>
      </w:r>
      <w:r w:rsidRPr="00D14C36">
        <w:rPr>
          <w:rFonts w:ascii="Garamond" w:hAnsi="Garamond" w:cs="Garamond"/>
          <w:sz w:val="26"/>
          <w:szCs w:val="26"/>
          <w:lang w:val="en-GB"/>
        </w:rPr>
        <w:t>programme/</w:t>
      </w:r>
      <w:r w:rsidR="00B52C92" w:rsidRPr="00D14C36">
        <w:rPr>
          <w:rFonts w:ascii="Garamond" w:hAnsi="Garamond" w:cs="Garamond"/>
          <w:sz w:val="26"/>
          <w:szCs w:val="26"/>
          <w:lang w:val="en-GB"/>
        </w:rPr>
        <w:t xml:space="preserve">project </w:t>
      </w:r>
      <w:r w:rsidRPr="00D14C36">
        <w:rPr>
          <w:rFonts w:ascii="Garamond" w:hAnsi="Garamond" w:cs="Garamond"/>
          <w:sz w:val="26"/>
          <w:szCs w:val="26"/>
          <w:lang w:val="en-GB"/>
        </w:rPr>
        <w:t xml:space="preserve">by the partner </w:t>
      </w:r>
      <w:r w:rsidR="00B52C92" w:rsidRPr="00D14C36">
        <w:rPr>
          <w:rFonts w:ascii="Garamond" w:hAnsi="Garamond" w:cs="Garamond"/>
          <w:sz w:val="26"/>
          <w:szCs w:val="26"/>
          <w:lang w:val="en-GB"/>
        </w:rPr>
        <w:t>and major stakeholders</w:t>
      </w:r>
      <w:r w:rsidR="001B0E9E" w:rsidRPr="00D14C36">
        <w:rPr>
          <w:rFonts w:ascii="Garamond" w:hAnsi="Garamond" w:cs="Garamond"/>
          <w:sz w:val="26"/>
          <w:szCs w:val="26"/>
          <w:lang w:val="en-GB"/>
        </w:rPr>
        <w:t xml:space="preserve"> and capacity of partner institution(s)</w:t>
      </w:r>
      <w:r w:rsidR="009435C9" w:rsidRPr="00D14C36">
        <w:rPr>
          <w:rFonts w:ascii="Garamond" w:hAnsi="Garamond" w:cs="Garamond"/>
          <w:sz w:val="26"/>
          <w:szCs w:val="26"/>
          <w:lang w:val="en-GB"/>
        </w:rPr>
        <w:t xml:space="preserve"> to absorb and manage the support</w:t>
      </w:r>
      <w:r w:rsidR="001B0E9E"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9435C9" w:rsidRPr="00D14C36" w:rsidRDefault="009435C9" w:rsidP="00B52C92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 xml:space="preserve">Assess the adequacy of measures to support capacity development in partner organisation(s), and the possible demand for and capacity to manage and utilise technical assistance; </w:t>
      </w:r>
    </w:p>
    <w:p w:rsidR="00B52C92" w:rsidRPr="00D14C36" w:rsidRDefault="00B52C92" w:rsidP="00B52C92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The management and organisation of the project</w:t>
      </w:r>
      <w:r w:rsidR="00F911F6">
        <w:rPr>
          <w:rFonts w:ascii="Garamond" w:hAnsi="Garamond" w:cs="Garamond"/>
          <w:sz w:val="26"/>
          <w:szCs w:val="26"/>
          <w:lang w:val="en-GB"/>
        </w:rPr>
        <w:t>,</w:t>
      </w:r>
      <w:r w:rsidR="001F15C8" w:rsidRPr="00D14C36">
        <w:rPr>
          <w:rFonts w:ascii="Garamond" w:hAnsi="Garamond" w:cs="Garamond"/>
          <w:sz w:val="26"/>
          <w:szCs w:val="26"/>
          <w:lang w:val="en-GB"/>
        </w:rPr>
        <w:t xml:space="preserve"> including </w:t>
      </w:r>
      <w:r w:rsidR="00F769B1">
        <w:rPr>
          <w:rFonts w:ascii="Garamond" w:hAnsi="Garamond" w:cs="Garamond"/>
          <w:sz w:val="26"/>
          <w:szCs w:val="26"/>
          <w:lang w:val="en-GB"/>
        </w:rPr>
        <w:t xml:space="preserve">monitoring, </w:t>
      </w:r>
      <w:r w:rsidR="001F15C8" w:rsidRPr="00D14C36">
        <w:rPr>
          <w:rFonts w:ascii="Garamond" w:hAnsi="Garamond" w:cs="Garamond"/>
          <w:sz w:val="26"/>
          <w:szCs w:val="26"/>
          <w:lang w:val="en-GB"/>
        </w:rPr>
        <w:t>reporting</w:t>
      </w:r>
      <w:r w:rsidR="00F769B1">
        <w:rPr>
          <w:rFonts w:ascii="Garamond" w:hAnsi="Garamond" w:cs="Garamond"/>
          <w:sz w:val="26"/>
          <w:szCs w:val="26"/>
          <w:lang w:val="en-GB"/>
        </w:rPr>
        <w:t>, dialogue</w:t>
      </w:r>
      <w:r w:rsidR="00876E8D">
        <w:rPr>
          <w:rFonts w:ascii="Garamond" w:hAnsi="Garamond" w:cs="Garamond"/>
          <w:sz w:val="26"/>
          <w:szCs w:val="26"/>
          <w:lang w:val="en-GB"/>
        </w:rPr>
        <w:t xml:space="preserve"> as well as</w:t>
      </w:r>
      <w:bookmarkStart w:id="0" w:name="_GoBack"/>
      <w:bookmarkEnd w:id="0"/>
      <w:r w:rsidR="00DB5402" w:rsidRPr="00D14C36">
        <w:rPr>
          <w:rFonts w:ascii="Garamond" w:hAnsi="Garamond" w:cs="Garamond"/>
          <w:sz w:val="26"/>
          <w:szCs w:val="26"/>
          <w:lang w:val="en-GB"/>
        </w:rPr>
        <w:t xml:space="preserve"> review </w:t>
      </w:r>
      <w:r w:rsidR="00F769B1">
        <w:rPr>
          <w:rFonts w:ascii="Garamond" w:hAnsi="Garamond" w:cs="Garamond"/>
          <w:sz w:val="26"/>
          <w:szCs w:val="26"/>
          <w:lang w:val="en-GB"/>
        </w:rPr>
        <w:t xml:space="preserve">and accountability </w:t>
      </w:r>
      <w:r w:rsidR="00DB5402" w:rsidRPr="00D14C36">
        <w:rPr>
          <w:rFonts w:ascii="Garamond" w:hAnsi="Garamond" w:cs="Garamond"/>
          <w:sz w:val="26"/>
          <w:szCs w:val="26"/>
          <w:lang w:val="en-GB"/>
        </w:rPr>
        <w:t>mechanisms</w:t>
      </w:r>
      <w:r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B52C92" w:rsidRPr="00D14C36" w:rsidRDefault="00B52C92" w:rsidP="00B52C92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lastRenderedPageBreak/>
        <w:t>The adequacy of the proposed financial management system</w:t>
      </w:r>
      <w:r w:rsidR="00F769B1">
        <w:rPr>
          <w:rFonts w:ascii="Garamond" w:hAnsi="Garamond" w:cs="Garamond"/>
          <w:sz w:val="26"/>
          <w:szCs w:val="26"/>
          <w:lang w:val="en-GB"/>
        </w:rPr>
        <w:t>,</w:t>
      </w:r>
      <w:r w:rsidR="004E2F2D" w:rsidRPr="00D14C36">
        <w:rPr>
          <w:rFonts w:ascii="Garamond" w:hAnsi="Garamond" w:cs="Garamond"/>
          <w:sz w:val="26"/>
          <w:szCs w:val="26"/>
          <w:lang w:val="en-GB"/>
        </w:rPr>
        <w:t xml:space="preserve"> including accounting, auditing and procurement mechanisms</w:t>
      </w:r>
      <w:r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1F15C8" w:rsidRPr="00D14C36" w:rsidRDefault="001F15C8" w:rsidP="00B52C92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Budget</w:t>
      </w:r>
      <w:r w:rsidR="00F769B1">
        <w:rPr>
          <w:rFonts w:ascii="Garamond" w:hAnsi="Garamond" w:cs="Garamond"/>
          <w:sz w:val="26"/>
          <w:szCs w:val="26"/>
          <w:lang w:val="en-GB"/>
        </w:rPr>
        <w:t xml:space="preserve"> including va</w:t>
      </w:r>
      <w:r w:rsidR="00876E8D">
        <w:rPr>
          <w:rFonts w:ascii="Garamond" w:hAnsi="Garamond" w:cs="Garamond"/>
          <w:sz w:val="26"/>
          <w:szCs w:val="26"/>
          <w:lang w:val="en-GB"/>
        </w:rPr>
        <w:t>l</w:t>
      </w:r>
      <w:r w:rsidR="00F769B1">
        <w:rPr>
          <w:rFonts w:ascii="Garamond" w:hAnsi="Garamond" w:cs="Garamond"/>
          <w:sz w:val="26"/>
          <w:szCs w:val="26"/>
          <w:lang w:val="en-GB"/>
        </w:rPr>
        <w:t>ue-for-money,</w:t>
      </w:r>
      <w:r w:rsidR="006E02FD" w:rsidRPr="00D14C36">
        <w:rPr>
          <w:rFonts w:ascii="Garamond" w:hAnsi="Garamond" w:cs="Garamond"/>
          <w:sz w:val="26"/>
          <w:szCs w:val="26"/>
          <w:lang w:val="en-GB"/>
        </w:rPr>
        <w:t xml:space="preserve"> expected efficiency and costing</w:t>
      </w:r>
      <w:r w:rsidR="00F769B1">
        <w:rPr>
          <w:rFonts w:ascii="Garamond" w:hAnsi="Garamond" w:cs="Garamond"/>
          <w:sz w:val="26"/>
          <w:szCs w:val="26"/>
          <w:lang w:val="en-GB"/>
        </w:rPr>
        <w:t xml:space="preserve"> at output level</w:t>
      </w:r>
      <w:r w:rsidR="006E02FD"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B52C92" w:rsidRPr="00D14C36" w:rsidRDefault="00B52C92" w:rsidP="00B52C92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The sustainability of the expected outcome of the project</w:t>
      </w:r>
      <w:r w:rsidR="00F769B1">
        <w:rPr>
          <w:rFonts w:ascii="Garamond" w:hAnsi="Garamond" w:cs="Garamond"/>
          <w:sz w:val="26"/>
          <w:szCs w:val="26"/>
          <w:lang w:val="en-GB"/>
        </w:rPr>
        <w:t>,</w:t>
      </w:r>
      <w:r w:rsidR="00703B0C" w:rsidRPr="00D14C36">
        <w:rPr>
          <w:rFonts w:ascii="Garamond" w:hAnsi="Garamond" w:cs="Garamond"/>
          <w:sz w:val="26"/>
          <w:szCs w:val="26"/>
          <w:lang w:val="en-GB"/>
        </w:rPr>
        <w:t xml:space="preserve"> including exit strategy</w:t>
      </w:r>
      <w:r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B52C92" w:rsidRPr="00D14C36" w:rsidRDefault="00B52C92" w:rsidP="00B52C92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The adequacy of the proposed monitoring syste</w:t>
      </w:r>
      <w:r w:rsidR="00F769B1">
        <w:rPr>
          <w:rFonts w:ascii="Garamond" w:hAnsi="Garamond" w:cs="Garamond"/>
          <w:sz w:val="26"/>
          <w:szCs w:val="26"/>
          <w:lang w:val="en-GB"/>
        </w:rPr>
        <w:t xml:space="preserve">m; i.e. </w:t>
      </w:r>
      <w:r w:rsidRPr="00D14C36">
        <w:rPr>
          <w:rFonts w:ascii="Garamond" w:hAnsi="Garamond" w:cs="Garamond"/>
          <w:sz w:val="26"/>
          <w:szCs w:val="26"/>
          <w:lang w:val="en-GB"/>
        </w:rPr>
        <w:t xml:space="preserve">quality of baseline data, </w:t>
      </w:r>
      <w:r w:rsidR="00D63734" w:rsidRPr="00D14C36">
        <w:rPr>
          <w:rFonts w:ascii="Garamond" w:hAnsi="Garamond" w:cs="Garamond"/>
          <w:sz w:val="26"/>
          <w:szCs w:val="26"/>
          <w:lang w:val="en-GB"/>
        </w:rPr>
        <w:t>indicators</w:t>
      </w:r>
      <w:r w:rsidR="00F769B1">
        <w:rPr>
          <w:rFonts w:ascii="Garamond" w:hAnsi="Garamond" w:cs="Garamond"/>
          <w:sz w:val="26"/>
          <w:szCs w:val="26"/>
          <w:lang w:val="en-GB"/>
        </w:rPr>
        <w:t xml:space="preserve"> and follow-up mechanisms</w:t>
      </w:r>
      <w:r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B52C92" w:rsidRPr="00D14C36" w:rsidRDefault="00B52C92" w:rsidP="00B52C92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The assumptions, risks and pre-conditions, i.e. whether these have been sufficiently</w:t>
      </w:r>
      <w:r w:rsidR="00703B0C" w:rsidRPr="00D14C36">
        <w:rPr>
          <w:rFonts w:ascii="Garamond" w:hAnsi="Garamond" w:cs="Garamond"/>
          <w:sz w:val="26"/>
          <w:szCs w:val="26"/>
          <w:lang w:val="en-GB"/>
        </w:rPr>
        <w:t xml:space="preserve"> </w:t>
      </w:r>
      <w:r w:rsidRPr="00D14C36">
        <w:rPr>
          <w:rFonts w:ascii="Garamond" w:hAnsi="Garamond" w:cs="Garamond"/>
          <w:sz w:val="26"/>
          <w:szCs w:val="26"/>
          <w:lang w:val="en-GB"/>
        </w:rPr>
        <w:t>analysed and whether relevant mitigating measures are included</w:t>
      </w:r>
      <w:r w:rsidR="00F769B1">
        <w:rPr>
          <w:rFonts w:ascii="Garamond" w:hAnsi="Garamond" w:cs="Garamond"/>
          <w:sz w:val="26"/>
          <w:szCs w:val="26"/>
          <w:lang w:val="en-GB"/>
        </w:rPr>
        <w:t xml:space="preserve"> (ref. to</w:t>
      </w:r>
      <w:r w:rsidR="00363D17" w:rsidRPr="00D14C36">
        <w:rPr>
          <w:rFonts w:ascii="Garamond" w:hAnsi="Garamond" w:cs="Garamond"/>
          <w:sz w:val="26"/>
          <w:szCs w:val="26"/>
          <w:lang w:val="en-GB"/>
        </w:rPr>
        <w:t xml:space="preserve"> </w:t>
      </w:r>
      <w:r w:rsidR="00876E8D">
        <w:rPr>
          <w:rFonts w:ascii="Garamond" w:hAnsi="Garamond" w:cs="Garamond"/>
          <w:sz w:val="26"/>
          <w:szCs w:val="26"/>
          <w:lang w:val="en-GB"/>
        </w:rPr>
        <w:t>Guidelines for Risk M</w:t>
      </w:r>
      <w:r w:rsidR="00DB5402" w:rsidRPr="00D14C36">
        <w:rPr>
          <w:rFonts w:ascii="Garamond" w:hAnsi="Garamond" w:cs="Garamond"/>
          <w:sz w:val="26"/>
          <w:szCs w:val="26"/>
          <w:lang w:val="en-GB"/>
        </w:rPr>
        <w:t>anagement)</w:t>
      </w:r>
      <w:r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B52C92" w:rsidRPr="00D14C36" w:rsidRDefault="0068175C" w:rsidP="0068175C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Process Action Plan (PAP) f</w:t>
      </w:r>
      <w:r w:rsidR="00B52C92" w:rsidRPr="00D14C36">
        <w:rPr>
          <w:rFonts w:ascii="Garamond" w:hAnsi="Garamond" w:cs="Garamond"/>
          <w:sz w:val="26"/>
          <w:szCs w:val="26"/>
          <w:lang w:val="en-GB"/>
        </w:rPr>
        <w:t xml:space="preserve">or the </w:t>
      </w:r>
      <w:r w:rsidRPr="00D14C36">
        <w:rPr>
          <w:rFonts w:ascii="Garamond" w:hAnsi="Garamond" w:cs="Garamond"/>
          <w:sz w:val="26"/>
          <w:szCs w:val="26"/>
          <w:lang w:val="en-GB"/>
        </w:rPr>
        <w:t>remaining preparation period</w:t>
      </w:r>
      <w:r w:rsidR="00876E8D">
        <w:rPr>
          <w:rFonts w:ascii="Garamond" w:hAnsi="Garamond" w:cs="Garamond"/>
          <w:sz w:val="26"/>
          <w:szCs w:val="26"/>
          <w:lang w:val="en-GB"/>
        </w:rPr>
        <w:t xml:space="preserve"> and the start-up phase of the project/programme.</w:t>
      </w:r>
    </w:p>
    <w:p w:rsidR="00703B0C" w:rsidRPr="00D14C36" w:rsidRDefault="00703B0C" w:rsidP="00703B0C">
      <w:pPr>
        <w:pStyle w:val="Listeafsnit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</w:p>
    <w:sectPr w:rsidR="00703B0C" w:rsidRPr="00D14C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9BB"/>
    <w:multiLevelType w:val="hybridMultilevel"/>
    <w:tmpl w:val="7132FBD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B738E9"/>
    <w:multiLevelType w:val="hybridMultilevel"/>
    <w:tmpl w:val="6D3CFEB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034C5D"/>
    <w:multiLevelType w:val="hybridMultilevel"/>
    <w:tmpl w:val="C30C4BEC"/>
    <w:lvl w:ilvl="0" w:tplc="040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60CC2EF6"/>
    <w:multiLevelType w:val="hybridMultilevel"/>
    <w:tmpl w:val="E2521234"/>
    <w:lvl w:ilvl="0" w:tplc="42A084B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2C9C"/>
    <w:multiLevelType w:val="hybridMultilevel"/>
    <w:tmpl w:val="0C6265C2"/>
    <w:lvl w:ilvl="0" w:tplc="42A084B6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4536B5"/>
    <w:multiLevelType w:val="hybridMultilevel"/>
    <w:tmpl w:val="0A301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826BD"/>
    <w:multiLevelType w:val="hybridMultilevel"/>
    <w:tmpl w:val="BBBA86D4"/>
    <w:lvl w:ilvl="0" w:tplc="42A084B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D16C0"/>
    <w:multiLevelType w:val="hybridMultilevel"/>
    <w:tmpl w:val="13CAB2A4"/>
    <w:lvl w:ilvl="0" w:tplc="42A084B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3"/>
    <w:rsid w:val="000008B9"/>
    <w:rsid w:val="00002AA3"/>
    <w:rsid w:val="00003D3C"/>
    <w:rsid w:val="00004341"/>
    <w:rsid w:val="0000461A"/>
    <w:rsid w:val="00004766"/>
    <w:rsid w:val="00004911"/>
    <w:rsid w:val="00004A84"/>
    <w:rsid w:val="00004C38"/>
    <w:rsid w:val="00005A9A"/>
    <w:rsid w:val="00005C55"/>
    <w:rsid w:val="00006E8C"/>
    <w:rsid w:val="000079F8"/>
    <w:rsid w:val="00007ABD"/>
    <w:rsid w:val="000100AD"/>
    <w:rsid w:val="000106FF"/>
    <w:rsid w:val="0001103D"/>
    <w:rsid w:val="00011B7F"/>
    <w:rsid w:val="00012568"/>
    <w:rsid w:val="000127BA"/>
    <w:rsid w:val="00013442"/>
    <w:rsid w:val="00014560"/>
    <w:rsid w:val="00015626"/>
    <w:rsid w:val="00015D0C"/>
    <w:rsid w:val="00016F5C"/>
    <w:rsid w:val="00016F87"/>
    <w:rsid w:val="00017088"/>
    <w:rsid w:val="000200B4"/>
    <w:rsid w:val="000207E5"/>
    <w:rsid w:val="000207FD"/>
    <w:rsid w:val="00020A29"/>
    <w:rsid w:val="00020E08"/>
    <w:rsid w:val="00021316"/>
    <w:rsid w:val="00021C28"/>
    <w:rsid w:val="00021CD9"/>
    <w:rsid w:val="00023068"/>
    <w:rsid w:val="00023112"/>
    <w:rsid w:val="00023CBD"/>
    <w:rsid w:val="000249AD"/>
    <w:rsid w:val="00024BBA"/>
    <w:rsid w:val="00025558"/>
    <w:rsid w:val="000262F1"/>
    <w:rsid w:val="00026D39"/>
    <w:rsid w:val="000306D2"/>
    <w:rsid w:val="000307D8"/>
    <w:rsid w:val="000311AB"/>
    <w:rsid w:val="0003186D"/>
    <w:rsid w:val="00033644"/>
    <w:rsid w:val="00035A36"/>
    <w:rsid w:val="00036324"/>
    <w:rsid w:val="00036A7D"/>
    <w:rsid w:val="00037750"/>
    <w:rsid w:val="00041F58"/>
    <w:rsid w:val="0004408D"/>
    <w:rsid w:val="0004497B"/>
    <w:rsid w:val="00044C0E"/>
    <w:rsid w:val="00046278"/>
    <w:rsid w:val="0004691F"/>
    <w:rsid w:val="00050C14"/>
    <w:rsid w:val="000529AD"/>
    <w:rsid w:val="00052B3C"/>
    <w:rsid w:val="00053643"/>
    <w:rsid w:val="000540EF"/>
    <w:rsid w:val="000545BE"/>
    <w:rsid w:val="000545F2"/>
    <w:rsid w:val="00054C5B"/>
    <w:rsid w:val="000553BF"/>
    <w:rsid w:val="00055A35"/>
    <w:rsid w:val="000567D9"/>
    <w:rsid w:val="00056FB2"/>
    <w:rsid w:val="00057899"/>
    <w:rsid w:val="00060005"/>
    <w:rsid w:val="00060C7A"/>
    <w:rsid w:val="0006175F"/>
    <w:rsid w:val="00062C3D"/>
    <w:rsid w:val="00062F92"/>
    <w:rsid w:val="000631AA"/>
    <w:rsid w:val="00063B4D"/>
    <w:rsid w:val="00063C3B"/>
    <w:rsid w:val="000643B8"/>
    <w:rsid w:val="00064AAE"/>
    <w:rsid w:val="00064F0E"/>
    <w:rsid w:val="00065B1E"/>
    <w:rsid w:val="00067136"/>
    <w:rsid w:val="00071C5C"/>
    <w:rsid w:val="000725DE"/>
    <w:rsid w:val="00073917"/>
    <w:rsid w:val="00073A8D"/>
    <w:rsid w:val="00075932"/>
    <w:rsid w:val="00076098"/>
    <w:rsid w:val="00076899"/>
    <w:rsid w:val="0007693F"/>
    <w:rsid w:val="00077463"/>
    <w:rsid w:val="0007792C"/>
    <w:rsid w:val="00080682"/>
    <w:rsid w:val="00080E31"/>
    <w:rsid w:val="000817A0"/>
    <w:rsid w:val="00081AFC"/>
    <w:rsid w:val="000839BF"/>
    <w:rsid w:val="000846B0"/>
    <w:rsid w:val="00084790"/>
    <w:rsid w:val="000849E3"/>
    <w:rsid w:val="00086FBC"/>
    <w:rsid w:val="0008749A"/>
    <w:rsid w:val="0008786B"/>
    <w:rsid w:val="00087C37"/>
    <w:rsid w:val="00090A39"/>
    <w:rsid w:val="00091419"/>
    <w:rsid w:val="00091657"/>
    <w:rsid w:val="000920CA"/>
    <w:rsid w:val="00093A9A"/>
    <w:rsid w:val="00093AF5"/>
    <w:rsid w:val="0009473F"/>
    <w:rsid w:val="00094DC5"/>
    <w:rsid w:val="000951D5"/>
    <w:rsid w:val="0009626F"/>
    <w:rsid w:val="00097272"/>
    <w:rsid w:val="00097B2A"/>
    <w:rsid w:val="00097CAB"/>
    <w:rsid w:val="000A0019"/>
    <w:rsid w:val="000A05C2"/>
    <w:rsid w:val="000A12F0"/>
    <w:rsid w:val="000A1854"/>
    <w:rsid w:val="000A20DA"/>
    <w:rsid w:val="000A2B28"/>
    <w:rsid w:val="000A5486"/>
    <w:rsid w:val="000A5D62"/>
    <w:rsid w:val="000A6D29"/>
    <w:rsid w:val="000A71F8"/>
    <w:rsid w:val="000A7899"/>
    <w:rsid w:val="000A7916"/>
    <w:rsid w:val="000A7A18"/>
    <w:rsid w:val="000A7EAD"/>
    <w:rsid w:val="000A7F82"/>
    <w:rsid w:val="000B0A40"/>
    <w:rsid w:val="000B0F82"/>
    <w:rsid w:val="000B1B97"/>
    <w:rsid w:val="000B1CDF"/>
    <w:rsid w:val="000B317C"/>
    <w:rsid w:val="000B4BE1"/>
    <w:rsid w:val="000B7515"/>
    <w:rsid w:val="000B7992"/>
    <w:rsid w:val="000C0196"/>
    <w:rsid w:val="000C03D4"/>
    <w:rsid w:val="000C0810"/>
    <w:rsid w:val="000C0AB6"/>
    <w:rsid w:val="000C22B7"/>
    <w:rsid w:val="000C2687"/>
    <w:rsid w:val="000C4574"/>
    <w:rsid w:val="000C4794"/>
    <w:rsid w:val="000C4A25"/>
    <w:rsid w:val="000C4A3A"/>
    <w:rsid w:val="000C4E75"/>
    <w:rsid w:val="000C56AF"/>
    <w:rsid w:val="000C581E"/>
    <w:rsid w:val="000C5C22"/>
    <w:rsid w:val="000C609E"/>
    <w:rsid w:val="000C6210"/>
    <w:rsid w:val="000C66C2"/>
    <w:rsid w:val="000C6C81"/>
    <w:rsid w:val="000C6F0F"/>
    <w:rsid w:val="000C7EF8"/>
    <w:rsid w:val="000D0C1A"/>
    <w:rsid w:val="000D15FF"/>
    <w:rsid w:val="000D1A9D"/>
    <w:rsid w:val="000D2420"/>
    <w:rsid w:val="000D29FA"/>
    <w:rsid w:val="000D2E5A"/>
    <w:rsid w:val="000D4534"/>
    <w:rsid w:val="000D4B9A"/>
    <w:rsid w:val="000D4EEE"/>
    <w:rsid w:val="000D510D"/>
    <w:rsid w:val="000D6297"/>
    <w:rsid w:val="000D736F"/>
    <w:rsid w:val="000E29CB"/>
    <w:rsid w:val="000E2D05"/>
    <w:rsid w:val="000E4962"/>
    <w:rsid w:val="000E4C0E"/>
    <w:rsid w:val="000E5898"/>
    <w:rsid w:val="000E7880"/>
    <w:rsid w:val="000F07F4"/>
    <w:rsid w:val="000F08EC"/>
    <w:rsid w:val="000F09EA"/>
    <w:rsid w:val="000F0B3A"/>
    <w:rsid w:val="000F11F2"/>
    <w:rsid w:val="000F157F"/>
    <w:rsid w:val="000F2315"/>
    <w:rsid w:val="000F2993"/>
    <w:rsid w:val="000F2D8C"/>
    <w:rsid w:val="000F2F76"/>
    <w:rsid w:val="000F3565"/>
    <w:rsid w:val="000F3CA6"/>
    <w:rsid w:val="000F4CDB"/>
    <w:rsid w:val="000F54B4"/>
    <w:rsid w:val="000F5D69"/>
    <w:rsid w:val="000F6BE1"/>
    <w:rsid w:val="000F7AAF"/>
    <w:rsid w:val="00101B4E"/>
    <w:rsid w:val="00103D70"/>
    <w:rsid w:val="001052E3"/>
    <w:rsid w:val="00105698"/>
    <w:rsid w:val="0010588D"/>
    <w:rsid w:val="00106712"/>
    <w:rsid w:val="00106766"/>
    <w:rsid w:val="0010771D"/>
    <w:rsid w:val="00107D2B"/>
    <w:rsid w:val="00110719"/>
    <w:rsid w:val="00110E20"/>
    <w:rsid w:val="00111AA4"/>
    <w:rsid w:val="00113136"/>
    <w:rsid w:val="00113528"/>
    <w:rsid w:val="00114392"/>
    <w:rsid w:val="00114D13"/>
    <w:rsid w:val="001153D4"/>
    <w:rsid w:val="00116257"/>
    <w:rsid w:val="00116698"/>
    <w:rsid w:val="00116D31"/>
    <w:rsid w:val="001200D8"/>
    <w:rsid w:val="00120788"/>
    <w:rsid w:val="001207CF"/>
    <w:rsid w:val="00120D6E"/>
    <w:rsid w:val="001218AE"/>
    <w:rsid w:val="001221DE"/>
    <w:rsid w:val="001251D5"/>
    <w:rsid w:val="001255F1"/>
    <w:rsid w:val="00126BBD"/>
    <w:rsid w:val="0012702A"/>
    <w:rsid w:val="00127C24"/>
    <w:rsid w:val="001300D2"/>
    <w:rsid w:val="001300F8"/>
    <w:rsid w:val="001307DA"/>
    <w:rsid w:val="0013139F"/>
    <w:rsid w:val="00133D45"/>
    <w:rsid w:val="00133E60"/>
    <w:rsid w:val="001349F6"/>
    <w:rsid w:val="001355F0"/>
    <w:rsid w:val="00135C97"/>
    <w:rsid w:val="00135E6E"/>
    <w:rsid w:val="001403E0"/>
    <w:rsid w:val="00140777"/>
    <w:rsid w:val="00142043"/>
    <w:rsid w:val="00142BF3"/>
    <w:rsid w:val="00144EE3"/>
    <w:rsid w:val="0014548C"/>
    <w:rsid w:val="001479C6"/>
    <w:rsid w:val="001479E8"/>
    <w:rsid w:val="001501BF"/>
    <w:rsid w:val="00150939"/>
    <w:rsid w:val="00151EB5"/>
    <w:rsid w:val="00152D27"/>
    <w:rsid w:val="0015403A"/>
    <w:rsid w:val="00154CC4"/>
    <w:rsid w:val="00154F25"/>
    <w:rsid w:val="0015549D"/>
    <w:rsid w:val="00155953"/>
    <w:rsid w:val="00155BE7"/>
    <w:rsid w:val="0015667C"/>
    <w:rsid w:val="0015670D"/>
    <w:rsid w:val="00161074"/>
    <w:rsid w:val="00161793"/>
    <w:rsid w:val="00161B2A"/>
    <w:rsid w:val="00162170"/>
    <w:rsid w:val="00162C44"/>
    <w:rsid w:val="001632DD"/>
    <w:rsid w:val="001646B7"/>
    <w:rsid w:val="0016631B"/>
    <w:rsid w:val="001676DB"/>
    <w:rsid w:val="001700B7"/>
    <w:rsid w:val="00170A34"/>
    <w:rsid w:val="00170BB1"/>
    <w:rsid w:val="00171071"/>
    <w:rsid w:val="00171977"/>
    <w:rsid w:val="00171C7E"/>
    <w:rsid w:val="00171D4B"/>
    <w:rsid w:val="001732BF"/>
    <w:rsid w:val="001733CA"/>
    <w:rsid w:val="00173650"/>
    <w:rsid w:val="001738B1"/>
    <w:rsid w:val="00173DB2"/>
    <w:rsid w:val="00174A70"/>
    <w:rsid w:val="00174D43"/>
    <w:rsid w:val="001803F5"/>
    <w:rsid w:val="00180583"/>
    <w:rsid w:val="00180FF4"/>
    <w:rsid w:val="00181D7B"/>
    <w:rsid w:val="00183C1E"/>
    <w:rsid w:val="0018413C"/>
    <w:rsid w:val="00185AF6"/>
    <w:rsid w:val="00187865"/>
    <w:rsid w:val="0019004A"/>
    <w:rsid w:val="0019253A"/>
    <w:rsid w:val="0019353A"/>
    <w:rsid w:val="001974EF"/>
    <w:rsid w:val="0019758A"/>
    <w:rsid w:val="00197D48"/>
    <w:rsid w:val="001A04F8"/>
    <w:rsid w:val="001A15CF"/>
    <w:rsid w:val="001A2440"/>
    <w:rsid w:val="001A254D"/>
    <w:rsid w:val="001A3CF4"/>
    <w:rsid w:val="001A41AF"/>
    <w:rsid w:val="001A45C6"/>
    <w:rsid w:val="001A5394"/>
    <w:rsid w:val="001A5466"/>
    <w:rsid w:val="001A58D0"/>
    <w:rsid w:val="001A631B"/>
    <w:rsid w:val="001A72E6"/>
    <w:rsid w:val="001A7530"/>
    <w:rsid w:val="001A79F7"/>
    <w:rsid w:val="001A7BCC"/>
    <w:rsid w:val="001B087D"/>
    <w:rsid w:val="001B0B44"/>
    <w:rsid w:val="001B0E9E"/>
    <w:rsid w:val="001B2F1C"/>
    <w:rsid w:val="001B3A77"/>
    <w:rsid w:val="001B4024"/>
    <w:rsid w:val="001B528A"/>
    <w:rsid w:val="001B5AC1"/>
    <w:rsid w:val="001B6032"/>
    <w:rsid w:val="001B7128"/>
    <w:rsid w:val="001C0091"/>
    <w:rsid w:val="001C0522"/>
    <w:rsid w:val="001C1136"/>
    <w:rsid w:val="001C1F6E"/>
    <w:rsid w:val="001C2094"/>
    <w:rsid w:val="001C2515"/>
    <w:rsid w:val="001C2A8B"/>
    <w:rsid w:val="001C2B7F"/>
    <w:rsid w:val="001C3C70"/>
    <w:rsid w:val="001C3D08"/>
    <w:rsid w:val="001C48E8"/>
    <w:rsid w:val="001C498A"/>
    <w:rsid w:val="001C4A44"/>
    <w:rsid w:val="001C4FA8"/>
    <w:rsid w:val="001C5525"/>
    <w:rsid w:val="001C5BB9"/>
    <w:rsid w:val="001C62FE"/>
    <w:rsid w:val="001C6E98"/>
    <w:rsid w:val="001C7255"/>
    <w:rsid w:val="001C7F5A"/>
    <w:rsid w:val="001D04E8"/>
    <w:rsid w:val="001D0B7F"/>
    <w:rsid w:val="001D12F3"/>
    <w:rsid w:val="001D1E66"/>
    <w:rsid w:val="001D2B7D"/>
    <w:rsid w:val="001D3340"/>
    <w:rsid w:val="001D48CA"/>
    <w:rsid w:val="001D53B5"/>
    <w:rsid w:val="001D5463"/>
    <w:rsid w:val="001D642F"/>
    <w:rsid w:val="001D6D82"/>
    <w:rsid w:val="001D7475"/>
    <w:rsid w:val="001D7872"/>
    <w:rsid w:val="001D7C99"/>
    <w:rsid w:val="001E0890"/>
    <w:rsid w:val="001E18BD"/>
    <w:rsid w:val="001E19A6"/>
    <w:rsid w:val="001E29D0"/>
    <w:rsid w:val="001E2A95"/>
    <w:rsid w:val="001E368F"/>
    <w:rsid w:val="001E48B2"/>
    <w:rsid w:val="001E567C"/>
    <w:rsid w:val="001E6579"/>
    <w:rsid w:val="001E734D"/>
    <w:rsid w:val="001E774C"/>
    <w:rsid w:val="001F0400"/>
    <w:rsid w:val="001F0D2B"/>
    <w:rsid w:val="001F15C8"/>
    <w:rsid w:val="001F22BC"/>
    <w:rsid w:val="001F2F10"/>
    <w:rsid w:val="001F3571"/>
    <w:rsid w:val="001F3C56"/>
    <w:rsid w:val="001F444B"/>
    <w:rsid w:val="001F4495"/>
    <w:rsid w:val="001F4EE2"/>
    <w:rsid w:val="001F66AB"/>
    <w:rsid w:val="001F6CC7"/>
    <w:rsid w:val="001F7764"/>
    <w:rsid w:val="002026A3"/>
    <w:rsid w:val="00202753"/>
    <w:rsid w:val="002032F6"/>
    <w:rsid w:val="00203D09"/>
    <w:rsid w:val="00204405"/>
    <w:rsid w:val="00204A15"/>
    <w:rsid w:val="0020657C"/>
    <w:rsid w:val="002074F2"/>
    <w:rsid w:val="00207803"/>
    <w:rsid w:val="00207CF3"/>
    <w:rsid w:val="00207F71"/>
    <w:rsid w:val="00210667"/>
    <w:rsid w:val="00210A11"/>
    <w:rsid w:val="00210BB6"/>
    <w:rsid w:val="00210C97"/>
    <w:rsid w:val="00211356"/>
    <w:rsid w:val="00211656"/>
    <w:rsid w:val="00211CCD"/>
    <w:rsid w:val="00212D1C"/>
    <w:rsid w:val="00212F55"/>
    <w:rsid w:val="0021405B"/>
    <w:rsid w:val="00220481"/>
    <w:rsid w:val="00220821"/>
    <w:rsid w:val="00220FCD"/>
    <w:rsid w:val="002212C0"/>
    <w:rsid w:val="002213C0"/>
    <w:rsid w:val="0022142A"/>
    <w:rsid w:val="00223946"/>
    <w:rsid w:val="002258AC"/>
    <w:rsid w:val="002262E6"/>
    <w:rsid w:val="002264B4"/>
    <w:rsid w:val="002271E6"/>
    <w:rsid w:val="002276EC"/>
    <w:rsid w:val="00227A15"/>
    <w:rsid w:val="00231C0B"/>
    <w:rsid w:val="00231F3D"/>
    <w:rsid w:val="00232BD4"/>
    <w:rsid w:val="0023323D"/>
    <w:rsid w:val="00233935"/>
    <w:rsid w:val="00233E02"/>
    <w:rsid w:val="002351D4"/>
    <w:rsid w:val="00235837"/>
    <w:rsid w:val="00235AA8"/>
    <w:rsid w:val="002362D2"/>
    <w:rsid w:val="002363AB"/>
    <w:rsid w:val="0024029F"/>
    <w:rsid w:val="00240F07"/>
    <w:rsid w:val="00241937"/>
    <w:rsid w:val="00242B1B"/>
    <w:rsid w:val="00244DBD"/>
    <w:rsid w:val="00247C20"/>
    <w:rsid w:val="002508CE"/>
    <w:rsid w:val="00251510"/>
    <w:rsid w:val="002518A9"/>
    <w:rsid w:val="00251B86"/>
    <w:rsid w:val="00252BB7"/>
    <w:rsid w:val="00252DC8"/>
    <w:rsid w:val="00253676"/>
    <w:rsid w:val="00253F25"/>
    <w:rsid w:val="0025417D"/>
    <w:rsid w:val="00254329"/>
    <w:rsid w:val="00254373"/>
    <w:rsid w:val="00254553"/>
    <w:rsid w:val="002549D6"/>
    <w:rsid w:val="00255208"/>
    <w:rsid w:val="002574B4"/>
    <w:rsid w:val="00257FA3"/>
    <w:rsid w:val="002610EF"/>
    <w:rsid w:val="00262A49"/>
    <w:rsid w:val="00262CB4"/>
    <w:rsid w:val="002638D2"/>
    <w:rsid w:val="0026407F"/>
    <w:rsid w:val="002640A1"/>
    <w:rsid w:val="00265E6C"/>
    <w:rsid w:val="00266511"/>
    <w:rsid w:val="0026681D"/>
    <w:rsid w:val="00266A1F"/>
    <w:rsid w:val="0026797B"/>
    <w:rsid w:val="00267E71"/>
    <w:rsid w:val="00270311"/>
    <w:rsid w:val="002709C6"/>
    <w:rsid w:val="0027250F"/>
    <w:rsid w:val="002726C7"/>
    <w:rsid w:val="00272758"/>
    <w:rsid w:val="002729B9"/>
    <w:rsid w:val="00273C4B"/>
    <w:rsid w:val="00273F35"/>
    <w:rsid w:val="002745AB"/>
    <w:rsid w:val="00275771"/>
    <w:rsid w:val="002759CE"/>
    <w:rsid w:val="00277332"/>
    <w:rsid w:val="002773D6"/>
    <w:rsid w:val="002806FF"/>
    <w:rsid w:val="00280B63"/>
    <w:rsid w:val="00280E54"/>
    <w:rsid w:val="00281145"/>
    <w:rsid w:val="00281604"/>
    <w:rsid w:val="002819EC"/>
    <w:rsid w:val="00281A76"/>
    <w:rsid w:val="00281E74"/>
    <w:rsid w:val="002826A1"/>
    <w:rsid w:val="002826C8"/>
    <w:rsid w:val="00282915"/>
    <w:rsid w:val="00282A46"/>
    <w:rsid w:val="0028378C"/>
    <w:rsid w:val="00284607"/>
    <w:rsid w:val="0028576F"/>
    <w:rsid w:val="00285AA9"/>
    <w:rsid w:val="00285D15"/>
    <w:rsid w:val="00285FE7"/>
    <w:rsid w:val="00286014"/>
    <w:rsid w:val="00287139"/>
    <w:rsid w:val="002879F9"/>
    <w:rsid w:val="00287D3E"/>
    <w:rsid w:val="00290A6E"/>
    <w:rsid w:val="00290B5E"/>
    <w:rsid w:val="00290F08"/>
    <w:rsid w:val="00291A91"/>
    <w:rsid w:val="0029373B"/>
    <w:rsid w:val="00293896"/>
    <w:rsid w:val="00293A4A"/>
    <w:rsid w:val="00293E46"/>
    <w:rsid w:val="00294755"/>
    <w:rsid w:val="002948C3"/>
    <w:rsid w:val="002964D8"/>
    <w:rsid w:val="00296553"/>
    <w:rsid w:val="00296F84"/>
    <w:rsid w:val="0029721B"/>
    <w:rsid w:val="00297511"/>
    <w:rsid w:val="00297B42"/>
    <w:rsid w:val="002A132D"/>
    <w:rsid w:val="002A2168"/>
    <w:rsid w:val="002A27B8"/>
    <w:rsid w:val="002A2E4C"/>
    <w:rsid w:val="002A398F"/>
    <w:rsid w:val="002A433C"/>
    <w:rsid w:val="002A4FB0"/>
    <w:rsid w:val="002A6034"/>
    <w:rsid w:val="002A66AD"/>
    <w:rsid w:val="002A6B1F"/>
    <w:rsid w:val="002A7F8D"/>
    <w:rsid w:val="002B02EA"/>
    <w:rsid w:val="002B154D"/>
    <w:rsid w:val="002B1A46"/>
    <w:rsid w:val="002B1CF9"/>
    <w:rsid w:val="002B1D2D"/>
    <w:rsid w:val="002B318B"/>
    <w:rsid w:val="002B33B6"/>
    <w:rsid w:val="002B39A0"/>
    <w:rsid w:val="002B50AE"/>
    <w:rsid w:val="002B53B3"/>
    <w:rsid w:val="002B5778"/>
    <w:rsid w:val="002B5F1B"/>
    <w:rsid w:val="002B613F"/>
    <w:rsid w:val="002B65D3"/>
    <w:rsid w:val="002B7034"/>
    <w:rsid w:val="002B711E"/>
    <w:rsid w:val="002B7562"/>
    <w:rsid w:val="002B7BF5"/>
    <w:rsid w:val="002C02B6"/>
    <w:rsid w:val="002C043C"/>
    <w:rsid w:val="002C1478"/>
    <w:rsid w:val="002C31A6"/>
    <w:rsid w:val="002C3258"/>
    <w:rsid w:val="002C3671"/>
    <w:rsid w:val="002C3F5A"/>
    <w:rsid w:val="002C4F43"/>
    <w:rsid w:val="002C54E5"/>
    <w:rsid w:val="002C5876"/>
    <w:rsid w:val="002C5E89"/>
    <w:rsid w:val="002C762A"/>
    <w:rsid w:val="002D0FD0"/>
    <w:rsid w:val="002D19D8"/>
    <w:rsid w:val="002D1C6C"/>
    <w:rsid w:val="002D2EA8"/>
    <w:rsid w:val="002D2F86"/>
    <w:rsid w:val="002D5E31"/>
    <w:rsid w:val="002D7534"/>
    <w:rsid w:val="002E19BE"/>
    <w:rsid w:val="002E1F8F"/>
    <w:rsid w:val="002E22FD"/>
    <w:rsid w:val="002E30F3"/>
    <w:rsid w:val="002E5847"/>
    <w:rsid w:val="002E5C1E"/>
    <w:rsid w:val="002E5D84"/>
    <w:rsid w:val="002E6F8A"/>
    <w:rsid w:val="002E7877"/>
    <w:rsid w:val="002E796C"/>
    <w:rsid w:val="002F0C80"/>
    <w:rsid w:val="002F0FFF"/>
    <w:rsid w:val="002F1341"/>
    <w:rsid w:val="002F1513"/>
    <w:rsid w:val="002F1D67"/>
    <w:rsid w:val="002F2CDC"/>
    <w:rsid w:val="002F315F"/>
    <w:rsid w:val="002F3194"/>
    <w:rsid w:val="002F3370"/>
    <w:rsid w:val="002F363F"/>
    <w:rsid w:val="002F3C7E"/>
    <w:rsid w:val="002F45A9"/>
    <w:rsid w:val="002F45CD"/>
    <w:rsid w:val="002F4DA6"/>
    <w:rsid w:val="002F5084"/>
    <w:rsid w:val="002F6AE8"/>
    <w:rsid w:val="002F6EAB"/>
    <w:rsid w:val="002F70DC"/>
    <w:rsid w:val="002F7FA3"/>
    <w:rsid w:val="00300B95"/>
    <w:rsid w:val="00301A3D"/>
    <w:rsid w:val="003033CF"/>
    <w:rsid w:val="00303B1F"/>
    <w:rsid w:val="00303DE5"/>
    <w:rsid w:val="00304264"/>
    <w:rsid w:val="003047D8"/>
    <w:rsid w:val="00305197"/>
    <w:rsid w:val="003062D5"/>
    <w:rsid w:val="00307080"/>
    <w:rsid w:val="00307420"/>
    <w:rsid w:val="00310188"/>
    <w:rsid w:val="0031099D"/>
    <w:rsid w:val="003110EC"/>
    <w:rsid w:val="00311CEE"/>
    <w:rsid w:val="00313685"/>
    <w:rsid w:val="00314328"/>
    <w:rsid w:val="00314433"/>
    <w:rsid w:val="0031461B"/>
    <w:rsid w:val="0031467A"/>
    <w:rsid w:val="00314ED5"/>
    <w:rsid w:val="0031525E"/>
    <w:rsid w:val="0031547B"/>
    <w:rsid w:val="00315B10"/>
    <w:rsid w:val="00317C83"/>
    <w:rsid w:val="00321477"/>
    <w:rsid w:val="0032316C"/>
    <w:rsid w:val="0032466D"/>
    <w:rsid w:val="00324C7B"/>
    <w:rsid w:val="00324CF2"/>
    <w:rsid w:val="00325BD0"/>
    <w:rsid w:val="00326146"/>
    <w:rsid w:val="00326432"/>
    <w:rsid w:val="00326F33"/>
    <w:rsid w:val="0032713B"/>
    <w:rsid w:val="003275D9"/>
    <w:rsid w:val="003334A0"/>
    <w:rsid w:val="003363A6"/>
    <w:rsid w:val="003403DB"/>
    <w:rsid w:val="00340435"/>
    <w:rsid w:val="00340C3C"/>
    <w:rsid w:val="00340CB0"/>
    <w:rsid w:val="0034108A"/>
    <w:rsid w:val="00341475"/>
    <w:rsid w:val="00342CCC"/>
    <w:rsid w:val="003442AF"/>
    <w:rsid w:val="00345574"/>
    <w:rsid w:val="003462CD"/>
    <w:rsid w:val="0034656D"/>
    <w:rsid w:val="003468A7"/>
    <w:rsid w:val="003469DE"/>
    <w:rsid w:val="00350789"/>
    <w:rsid w:val="00350B44"/>
    <w:rsid w:val="00350EB1"/>
    <w:rsid w:val="003510DA"/>
    <w:rsid w:val="00351D22"/>
    <w:rsid w:val="0035210C"/>
    <w:rsid w:val="0035241F"/>
    <w:rsid w:val="00352505"/>
    <w:rsid w:val="0035387B"/>
    <w:rsid w:val="00353CB1"/>
    <w:rsid w:val="003552EA"/>
    <w:rsid w:val="00355CB7"/>
    <w:rsid w:val="00355D25"/>
    <w:rsid w:val="00356277"/>
    <w:rsid w:val="00356C48"/>
    <w:rsid w:val="00357A51"/>
    <w:rsid w:val="00357A90"/>
    <w:rsid w:val="00357EC1"/>
    <w:rsid w:val="003605F8"/>
    <w:rsid w:val="0036067A"/>
    <w:rsid w:val="00361700"/>
    <w:rsid w:val="00361C7E"/>
    <w:rsid w:val="00361F6C"/>
    <w:rsid w:val="003621B0"/>
    <w:rsid w:val="00363237"/>
    <w:rsid w:val="00363D17"/>
    <w:rsid w:val="00363FFB"/>
    <w:rsid w:val="003647BB"/>
    <w:rsid w:val="00365529"/>
    <w:rsid w:val="0036588C"/>
    <w:rsid w:val="003660B3"/>
    <w:rsid w:val="00366605"/>
    <w:rsid w:val="00367E93"/>
    <w:rsid w:val="00367F3D"/>
    <w:rsid w:val="00371399"/>
    <w:rsid w:val="0037229F"/>
    <w:rsid w:val="003722AD"/>
    <w:rsid w:val="003723D1"/>
    <w:rsid w:val="003723F2"/>
    <w:rsid w:val="003737C6"/>
    <w:rsid w:val="003738B2"/>
    <w:rsid w:val="00374133"/>
    <w:rsid w:val="00375728"/>
    <w:rsid w:val="0037663A"/>
    <w:rsid w:val="00376B59"/>
    <w:rsid w:val="00377AE6"/>
    <w:rsid w:val="00377C16"/>
    <w:rsid w:val="0038059D"/>
    <w:rsid w:val="0038089C"/>
    <w:rsid w:val="00380E44"/>
    <w:rsid w:val="00380EDC"/>
    <w:rsid w:val="00381476"/>
    <w:rsid w:val="0038246F"/>
    <w:rsid w:val="0038273D"/>
    <w:rsid w:val="0038287B"/>
    <w:rsid w:val="00385758"/>
    <w:rsid w:val="00387508"/>
    <w:rsid w:val="003914C4"/>
    <w:rsid w:val="003915C8"/>
    <w:rsid w:val="003934E9"/>
    <w:rsid w:val="00393ECB"/>
    <w:rsid w:val="003958F9"/>
    <w:rsid w:val="0039601D"/>
    <w:rsid w:val="0039647D"/>
    <w:rsid w:val="00396527"/>
    <w:rsid w:val="00397210"/>
    <w:rsid w:val="003973E7"/>
    <w:rsid w:val="00397529"/>
    <w:rsid w:val="003A0E29"/>
    <w:rsid w:val="003A0EDF"/>
    <w:rsid w:val="003A1B63"/>
    <w:rsid w:val="003A1DBF"/>
    <w:rsid w:val="003A2298"/>
    <w:rsid w:val="003A2E64"/>
    <w:rsid w:val="003A3698"/>
    <w:rsid w:val="003A4E77"/>
    <w:rsid w:val="003A4F8F"/>
    <w:rsid w:val="003A5028"/>
    <w:rsid w:val="003A542A"/>
    <w:rsid w:val="003A62F2"/>
    <w:rsid w:val="003B0461"/>
    <w:rsid w:val="003B1DE6"/>
    <w:rsid w:val="003B2E16"/>
    <w:rsid w:val="003B31DC"/>
    <w:rsid w:val="003B3225"/>
    <w:rsid w:val="003B5258"/>
    <w:rsid w:val="003B5896"/>
    <w:rsid w:val="003B5A9F"/>
    <w:rsid w:val="003B6134"/>
    <w:rsid w:val="003B67E8"/>
    <w:rsid w:val="003C2FBC"/>
    <w:rsid w:val="003C36E5"/>
    <w:rsid w:val="003C4455"/>
    <w:rsid w:val="003C4494"/>
    <w:rsid w:val="003C7969"/>
    <w:rsid w:val="003D0171"/>
    <w:rsid w:val="003D0567"/>
    <w:rsid w:val="003D08A5"/>
    <w:rsid w:val="003D0DF4"/>
    <w:rsid w:val="003D17A7"/>
    <w:rsid w:val="003D3111"/>
    <w:rsid w:val="003D3F24"/>
    <w:rsid w:val="003D4F9F"/>
    <w:rsid w:val="003D5CF2"/>
    <w:rsid w:val="003E0A7A"/>
    <w:rsid w:val="003E1496"/>
    <w:rsid w:val="003E1728"/>
    <w:rsid w:val="003E2E1E"/>
    <w:rsid w:val="003E3747"/>
    <w:rsid w:val="003E38FE"/>
    <w:rsid w:val="003E4F39"/>
    <w:rsid w:val="003E5061"/>
    <w:rsid w:val="003E5377"/>
    <w:rsid w:val="003E6372"/>
    <w:rsid w:val="003E692B"/>
    <w:rsid w:val="003E7370"/>
    <w:rsid w:val="003E786B"/>
    <w:rsid w:val="003F0B94"/>
    <w:rsid w:val="003F140F"/>
    <w:rsid w:val="003F263B"/>
    <w:rsid w:val="003F3B33"/>
    <w:rsid w:val="003F4A95"/>
    <w:rsid w:val="003F56A8"/>
    <w:rsid w:val="003F6220"/>
    <w:rsid w:val="003F66B5"/>
    <w:rsid w:val="003F6720"/>
    <w:rsid w:val="003F7B08"/>
    <w:rsid w:val="003F7F6C"/>
    <w:rsid w:val="004000B8"/>
    <w:rsid w:val="004002C5"/>
    <w:rsid w:val="00400573"/>
    <w:rsid w:val="00400B3B"/>
    <w:rsid w:val="00400DDE"/>
    <w:rsid w:val="00401384"/>
    <w:rsid w:val="004014D1"/>
    <w:rsid w:val="00401C59"/>
    <w:rsid w:val="00402168"/>
    <w:rsid w:val="004032B0"/>
    <w:rsid w:val="00404B43"/>
    <w:rsid w:val="0040648B"/>
    <w:rsid w:val="00407360"/>
    <w:rsid w:val="00410D02"/>
    <w:rsid w:val="004115CC"/>
    <w:rsid w:val="0041163C"/>
    <w:rsid w:val="004116CD"/>
    <w:rsid w:val="00412122"/>
    <w:rsid w:val="00412874"/>
    <w:rsid w:val="00413B4D"/>
    <w:rsid w:val="00414646"/>
    <w:rsid w:val="00414AB7"/>
    <w:rsid w:val="00414E50"/>
    <w:rsid w:val="00414F1D"/>
    <w:rsid w:val="004151DF"/>
    <w:rsid w:val="00416D8D"/>
    <w:rsid w:val="00416ED1"/>
    <w:rsid w:val="00417EA0"/>
    <w:rsid w:val="00420533"/>
    <w:rsid w:val="00420E27"/>
    <w:rsid w:val="004213D7"/>
    <w:rsid w:val="00421489"/>
    <w:rsid w:val="00422761"/>
    <w:rsid w:val="004228E9"/>
    <w:rsid w:val="00422EFD"/>
    <w:rsid w:val="004243B8"/>
    <w:rsid w:val="004247A8"/>
    <w:rsid w:val="00424985"/>
    <w:rsid w:val="00425AC4"/>
    <w:rsid w:val="00427365"/>
    <w:rsid w:val="00430632"/>
    <w:rsid w:val="00430C0A"/>
    <w:rsid w:val="00431155"/>
    <w:rsid w:val="004314E5"/>
    <w:rsid w:val="004316AE"/>
    <w:rsid w:val="00431BC9"/>
    <w:rsid w:val="004331EF"/>
    <w:rsid w:val="00434075"/>
    <w:rsid w:val="0043776D"/>
    <w:rsid w:val="004406B6"/>
    <w:rsid w:val="00440A77"/>
    <w:rsid w:val="00441285"/>
    <w:rsid w:val="004418CD"/>
    <w:rsid w:val="004428E4"/>
    <w:rsid w:val="0044309A"/>
    <w:rsid w:val="0044389F"/>
    <w:rsid w:val="00443AA3"/>
    <w:rsid w:val="00443DC2"/>
    <w:rsid w:val="0044457F"/>
    <w:rsid w:val="0044582B"/>
    <w:rsid w:val="00445CC3"/>
    <w:rsid w:val="0044699D"/>
    <w:rsid w:val="00446F88"/>
    <w:rsid w:val="00447526"/>
    <w:rsid w:val="00447D46"/>
    <w:rsid w:val="0045010C"/>
    <w:rsid w:val="0045092E"/>
    <w:rsid w:val="0045171A"/>
    <w:rsid w:val="00452847"/>
    <w:rsid w:val="00452C02"/>
    <w:rsid w:val="00453075"/>
    <w:rsid w:val="00454635"/>
    <w:rsid w:val="004550F3"/>
    <w:rsid w:val="0045573D"/>
    <w:rsid w:val="00455E82"/>
    <w:rsid w:val="004568FE"/>
    <w:rsid w:val="0045697D"/>
    <w:rsid w:val="00457EFD"/>
    <w:rsid w:val="00460AE0"/>
    <w:rsid w:val="00461D13"/>
    <w:rsid w:val="004625C0"/>
    <w:rsid w:val="0046316D"/>
    <w:rsid w:val="0046341D"/>
    <w:rsid w:val="00463E27"/>
    <w:rsid w:val="00463E6D"/>
    <w:rsid w:val="00467501"/>
    <w:rsid w:val="00471610"/>
    <w:rsid w:val="00472589"/>
    <w:rsid w:val="00473225"/>
    <w:rsid w:val="004735D4"/>
    <w:rsid w:val="00474755"/>
    <w:rsid w:val="00474978"/>
    <w:rsid w:val="004749EF"/>
    <w:rsid w:val="00474AFF"/>
    <w:rsid w:val="00475245"/>
    <w:rsid w:val="00475576"/>
    <w:rsid w:val="00475C1B"/>
    <w:rsid w:val="00475FBE"/>
    <w:rsid w:val="00477119"/>
    <w:rsid w:val="00477229"/>
    <w:rsid w:val="00481EF6"/>
    <w:rsid w:val="00482B38"/>
    <w:rsid w:val="00483407"/>
    <w:rsid w:val="004835AC"/>
    <w:rsid w:val="0048376E"/>
    <w:rsid w:val="004837C0"/>
    <w:rsid w:val="00483A38"/>
    <w:rsid w:val="004840E8"/>
    <w:rsid w:val="0048522A"/>
    <w:rsid w:val="00485854"/>
    <w:rsid w:val="00485C20"/>
    <w:rsid w:val="00486597"/>
    <w:rsid w:val="00486ACD"/>
    <w:rsid w:val="0049029D"/>
    <w:rsid w:val="00490E92"/>
    <w:rsid w:val="00490FD9"/>
    <w:rsid w:val="00491CA4"/>
    <w:rsid w:val="00491EB1"/>
    <w:rsid w:val="00492B98"/>
    <w:rsid w:val="004938E7"/>
    <w:rsid w:val="004945ED"/>
    <w:rsid w:val="00494EF3"/>
    <w:rsid w:val="00497A1E"/>
    <w:rsid w:val="00497B84"/>
    <w:rsid w:val="004A020D"/>
    <w:rsid w:val="004A2572"/>
    <w:rsid w:val="004A35D5"/>
    <w:rsid w:val="004A43B0"/>
    <w:rsid w:val="004A449B"/>
    <w:rsid w:val="004A4A4D"/>
    <w:rsid w:val="004A53B6"/>
    <w:rsid w:val="004A5B28"/>
    <w:rsid w:val="004A6625"/>
    <w:rsid w:val="004A6DF7"/>
    <w:rsid w:val="004A6FF8"/>
    <w:rsid w:val="004B0164"/>
    <w:rsid w:val="004B170B"/>
    <w:rsid w:val="004B1D53"/>
    <w:rsid w:val="004B25B1"/>
    <w:rsid w:val="004B26A9"/>
    <w:rsid w:val="004B520C"/>
    <w:rsid w:val="004B7E3C"/>
    <w:rsid w:val="004C0A7C"/>
    <w:rsid w:val="004C3180"/>
    <w:rsid w:val="004C3408"/>
    <w:rsid w:val="004C368C"/>
    <w:rsid w:val="004C4751"/>
    <w:rsid w:val="004C6268"/>
    <w:rsid w:val="004C6C76"/>
    <w:rsid w:val="004C7648"/>
    <w:rsid w:val="004C769E"/>
    <w:rsid w:val="004C7751"/>
    <w:rsid w:val="004C7965"/>
    <w:rsid w:val="004C7A37"/>
    <w:rsid w:val="004C7C39"/>
    <w:rsid w:val="004D0C01"/>
    <w:rsid w:val="004D0D2D"/>
    <w:rsid w:val="004D0F17"/>
    <w:rsid w:val="004D1B02"/>
    <w:rsid w:val="004D2BDB"/>
    <w:rsid w:val="004D40F8"/>
    <w:rsid w:val="004D43F8"/>
    <w:rsid w:val="004D5216"/>
    <w:rsid w:val="004D5410"/>
    <w:rsid w:val="004D5DDA"/>
    <w:rsid w:val="004D6948"/>
    <w:rsid w:val="004D6BCD"/>
    <w:rsid w:val="004D7D9B"/>
    <w:rsid w:val="004E077D"/>
    <w:rsid w:val="004E08A1"/>
    <w:rsid w:val="004E0DEB"/>
    <w:rsid w:val="004E23C3"/>
    <w:rsid w:val="004E2999"/>
    <w:rsid w:val="004E2F2D"/>
    <w:rsid w:val="004E316D"/>
    <w:rsid w:val="004E368F"/>
    <w:rsid w:val="004E5E97"/>
    <w:rsid w:val="004E6AE3"/>
    <w:rsid w:val="004E6D6D"/>
    <w:rsid w:val="004E6FD3"/>
    <w:rsid w:val="004E75DD"/>
    <w:rsid w:val="004E7CFB"/>
    <w:rsid w:val="004F012C"/>
    <w:rsid w:val="004F05D5"/>
    <w:rsid w:val="004F1C5B"/>
    <w:rsid w:val="004F2540"/>
    <w:rsid w:val="004F264A"/>
    <w:rsid w:val="004F2CFD"/>
    <w:rsid w:val="004F2FA2"/>
    <w:rsid w:val="004F3592"/>
    <w:rsid w:val="004F3C4D"/>
    <w:rsid w:val="004F43F8"/>
    <w:rsid w:val="004F4426"/>
    <w:rsid w:val="004F4884"/>
    <w:rsid w:val="004F50B2"/>
    <w:rsid w:val="004F5C6C"/>
    <w:rsid w:val="004F6CB6"/>
    <w:rsid w:val="004F764D"/>
    <w:rsid w:val="00501412"/>
    <w:rsid w:val="00502654"/>
    <w:rsid w:val="005035E4"/>
    <w:rsid w:val="00505AD1"/>
    <w:rsid w:val="00505E63"/>
    <w:rsid w:val="005066CF"/>
    <w:rsid w:val="0050729E"/>
    <w:rsid w:val="005073A9"/>
    <w:rsid w:val="005074F0"/>
    <w:rsid w:val="00507687"/>
    <w:rsid w:val="00507983"/>
    <w:rsid w:val="00510120"/>
    <w:rsid w:val="00510C5E"/>
    <w:rsid w:val="0051237E"/>
    <w:rsid w:val="0051270B"/>
    <w:rsid w:val="00512F1A"/>
    <w:rsid w:val="005131C2"/>
    <w:rsid w:val="0051423A"/>
    <w:rsid w:val="005150C0"/>
    <w:rsid w:val="005153C0"/>
    <w:rsid w:val="00515785"/>
    <w:rsid w:val="00515805"/>
    <w:rsid w:val="005158C2"/>
    <w:rsid w:val="00515B84"/>
    <w:rsid w:val="00516670"/>
    <w:rsid w:val="0051788B"/>
    <w:rsid w:val="005178B7"/>
    <w:rsid w:val="005216B1"/>
    <w:rsid w:val="00521972"/>
    <w:rsid w:val="005228DD"/>
    <w:rsid w:val="00522935"/>
    <w:rsid w:val="005236F7"/>
    <w:rsid w:val="00523EA4"/>
    <w:rsid w:val="00523FE1"/>
    <w:rsid w:val="00524A72"/>
    <w:rsid w:val="00524F7F"/>
    <w:rsid w:val="0052595E"/>
    <w:rsid w:val="00525E2E"/>
    <w:rsid w:val="00526709"/>
    <w:rsid w:val="005277EE"/>
    <w:rsid w:val="00530D6B"/>
    <w:rsid w:val="00530ED8"/>
    <w:rsid w:val="00535747"/>
    <w:rsid w:val="005358D6"/>
    <w:rsid w:val="00535A4A"/>
    <w:rsid w:val="00537665"/>
    <w:rsid w:val="00537824"/>
    <w:rsid w:val="005412B5"/>
    <w:rsid w:val="005419E6"/>
    <w:rsid w:val="00542702"/>
    <w:rsid w:val="00542965"/>
    <w:rsid w:val="00542B02"/>
    <w:rsid w:val="00543452"/>
    <w:rsid w:val="0054402D"/>
    <w:rsid w:val="0054497B"/>
    <w:rsid w:val="00544EF3"/>
    <w:rsid w:val="005461B7"/>
    <w:rsid w:val="00550D9B"/>
    <w:rsid w:val="00550E2B"/>
    <w:rsid w:val="005517C2"/>
    <w:rsid w:val="00551AC1"/>
    <w:rsid w:val="00551C80"/>
    <w:rsid w:val="00553421"/>
    <w:rsid w:val="00553D51"/>
    <w:rsid w:val="00553EE3"/>
    <w:rsid w:val="00554010"/>
    <w:rsid w:val="005545C9"/>
    <w:rsid w:val="00554E27"/>
    <w:rsid w:val="0055594A"/>
    <w:rsid w:val="005559A5"/>
    <w:rsid w:val="00555E69"/>
    <w:rsid w:val="00556535"/>
    <w:rsid w:val="00556BCD"/>
    <w:rsid w:val="005575C0"/>
    <w:rsid w:val="00557617"/>
    <w:rsid w:val="00560066"/>
    <w:rsid w:val="005626E3"/>
    <w:rsid w:val="00562B49"/>
    <w:rsid w:val="00563463"/>
    <w:rsid w:val="0056401D"/>
    <w:rsid w:val="0056504B"/>
    <w:rsid w:val="00565EA3"/>
    <w:rsid w:val="0056657A"/>
    <w:rsid w:val="00567A9E"/>
    <w:rsid w:val="00570033"/>
    <w:rsid w:val="005704FA"/>
    <w:rsid w:val="00570817"/>
    <w:rsid w:val="0057099C"/>
    <w:rsid w:val="00571415"/>
    <w:rsid w:val="00572490"/>
    <w:rsid w:val="00572E9F"/>
    <w:rsid w:val="00573C4E"/>
    <w:rsid w:val="00573F66"/>
    <w:rsid w:val="0057408E"/>
    <w:rsid w:val="00574141"/>
    <w:rsid w:val="005771A9"/>
    <w:rsid w:val="005801B4"/>
    <w:rsid w:val="00580381"/>
    <w:rsid w:val="00581030"/>
    <w:rsid w:val="005813EE"/>
    <w:rsid w:val="00581EB9"/>
    <w:rsid w:val="005821E6"/>
    <w:rsid w:val="00582B74"/>
    <w:rsid w:val="00582B7B"/>
    <w:rsid w:val="005838E7"/>
    <w:rsid w:val="00584BE8"/>
    <w:rsid w:val="00585B37"/>
    <w:rsid w:val="00587036"/>
    <w:rsid w:val="00590BAE"/>
    <w:rsid w:val="005912AD"/>
    <w:rsid w:val="00591673"/>
    <w:rsid w:val="00592907"/>
    <w:rsid w:val="00593517"/>
    <w:rsid w:val="005935B4"/>
    <w:rsid w:val="00594BCA"/>
    <w:rsid w:val="00595A51"/>
    <w:rsid w:val="00596C28"/>
    <w:rsid w:val="005972EB"/>
    <w:rsid w:val="005A0789"/>
    <w:rsid w:val="005A0B49"/>
    <w:rsid w:val="005A1052"/>
    <w:rsid w:val="005A15B6"/>
    <w:rsid w:val="005A1D49"/>
    <w:rsid w:val="005A285C"/>
    <w:rsid w:val="005A2D10"/>
    <w:rsid w:val="005A3D81"/>
    <w:rsid w:val="005A438B"/>
    <w:rsid w:val="005A5675"/>
    <w:rsid w:val="005A6322"/>
    <w:rsid w:val="005A6566"/>
    <w:rsid w:val="005B0E56"/>
    <w:rsid w:val="005B1149"/>
    <w:rsid w:val="005B1476"/>
    <w:rsid w:val="005B147D"/>
    <w:rsid w:val="005B2837"/>
    <w:rsid w:val="005B3201"/>
    <w:rsid w:val="005B3C29"/>
    <w:rsid w:val="005B50C8"/>
    <w:rsid w:val="005B5147"/>
    <w:rsid w:val="005B5A48"/>
    <w:rsid w:val="005B5A5A"/>
    <w:rsid w:val="005B5B51"/>
    <w:rsid w:val="005B724D"/>
    <w:rsid w:val="005C0788"/>
    <w:rsid w:val="005C0B14"/>
    <w:rsid w:val="005C2226"/>
    <w:rsid w:val="005C2FD8"/>
    <w:rsid w:val="005C362D"/>
    <w:rsid w:val="005C38CE"/>
    <w:rsid w:val="005C44D5"/>
    <w:rsid w:val="005C658F"/>
    <w:rsid w:val="005C74D4"/>
    <w:rsid w:val="005D1A2C"/>
    <w:rsid w:val="005D1F40"/>
    <w:rsid w:val="005D247D"/>
    <w:rsid w:val="005D3F95"/>
    <w:rsid w:val="005D48B5"/>
    <w:rsid w:val="005D560D"/>
    <w:rsid w:val="005D60B7"/>
    <w:rsid w:val="005E0922"/>
    <w:rsid w:val="005E136B"/>
    <w:rsid w:val="005E1552"/>
    <w:rsid w:val="005E16A9"/>
    <w:rsid w:val="005E30F5"/>
    <w:rsid w:val="005E3B3D"/>
    <w:rsid w:val="005E43C3"/>
    <w:rsid w:val="005E5A20"/>
    <w:rsid w:val="005E5A39"/>
    <w:rsid w:val="005E5B43"/>
    <w:rsid w:val="005E6215"/>
    <w:rsid w:val="005E6D41"/>
    <w:rsid w:val="005E72DE"/>
    <w:rsid w:val="005F03D8"/>
    <w:rsid w:val="005F06E8"/>
    <w:rsid w:val="005F1206"/>
    <w:rsid w:val="005F4DFD"/>
    <w:rsid w:val="005F5AB0"/>
    <w:rsid w:val="005F6826"/>
    <w:rsid w:val="005F68A4"/>
    <w:rsid w:val="005F69A8"/>
    <w:rsid w:val="005F6B4B"/>
    <w:rsid w:val="005F7215"/>
    <w:rsid w:val="005F72DE"/>
    <w:rsid w:val="005F790F"/>
    <w:rsid w:val="00600AD7"/>
    <w:rsid w:val="00600B61"/>
    <w:rsid w:val="0060119B"/>
    <w:rsid w:val="0060139F"/>
    <w:rsid w:val="00603239"/>
    <w:rsid w:val="00603B29"/>
    <w:rsid w:val="00604309"/>
    <w:rsid w:val="00605AD9"/>
    <w:rsid w:val="006064E7"/>
    <w:rsid w:val="00606C89"/>
    <w:rsid w:val="00607E6D"/>
    <w:rsid w:val="0061068B"/>
    <w:rsid w:val="00610A84"/>
    <w:rsid w:val="006145E3"/>
    <w:rsid w:val="006152FE"/>
    <w:rsid w:val="0061547C"/>
    <w:rsid w:val="0061616E"/>
    <w:rsid w:val="00616E9C"/>
    <w:rsid w:val="006172BC"/>
    <w:rsid w:val="006179DF"/>
    <w:rsid w:val="00617A77"/>
    <w:rsid w:val="00617EC6"/>
    <w:rsid w:val="0062066D"/>
    <w:rsid w:val="00620EED"/>
    <w:rsid w:val="00621EE8"/>
    <w:rsid w:val="0062243A"/>
    <w:rsid w:val="006225C6"/>
    <w:rsid w:val="006244C1"/>
    <w:rsid w:val="00624A94"/>
    <w:rsid w:val="006253B6"/>
    <w:rsid w:val="006255C7"/>
    <w:rsid w:val="00625645"/>
    <w:rsid w:val="00626C31"/>
    <w:rsid w:val="00626C68"/>
    <w:rsid w:val="00631C56"/>
    <w:rsid w:val="006328B2"/>
    <w:rsid w:val="00633220"/>
    <w:rsid w:val="0063349E"/>
    <w:rsid w:val="00633649"/>
    <w:rsid w:val="00633967"/>
    <w:rsid w:val="00634914"/>
    <w:rsid w:val="00634E89"/>
    <w:rsid w:val="00635251"/>
    <w:rsid w:val="0063557B"/>
    <w:rsid w:val="006356BB"/>
    <w:rsid w:val="00635C8C"/>
    <w:rsid w:val="006400ED"/>
    <w:rsid w:val="00640533"/>
    <w:rsid w:val="00641301"/>
    <w:rsid w:val="00641313"/>
    <w:rsid w:val="00641926"/>
    <w:rsid w:val="00642DDA"/>
    <w:rsid w:val="00644142"/>
    <w:rsid w:val="0064528E"/>
    <w:rsid w:val="00645C40"/>
    <w:rsid w:val="006460FE"/>
    <w:rsid w:val="00646B84"/>
    <w:rsid w:val="00650509"/>
    <w:rsid w:val="00652C5A"/>
    <w:rsid w:val="006537AD"/>
    <w:rsid w:val="00653B26"/>
    <w:rsid w:val="0065464A"/>
    <w:rsid w:val="00654FD4"/>
    <w:rsid w:val="0065598F"/>
    <w:rsid w:val="00655BA8"/>
    <w:rsid w:val="00656EC9"/>
    <w:rsid w:val="00656F65"/>
    <w:rsid w:val="00657099"/>
    <w:rsid w:val="0066001F"/>
    <w:rsid w:val="0066020E"/>
    <w:rsid w:val="00660B99"/>
    <w:rsid w:val="00661D49"/>
    <w:rsid w:val="006621DD"/>
    <w:rsid w:val="00662BC6"/>
    <w:rsid w:val="00663E7A"/>
    <w:rsid w:val="006642D6"/>
    <w:rsid w:val="00664512"/>
    <w:rsid w:val="00665966"/>
    <w:rsid w:val="00665A38"/>
    <w:rsid w:val="00665BA5"/>
    <w:rsid w:val="0066602C"/>
    <w:rsid w:val="006661F9"/>
    <w:rsid w:val="006679CB"/>
    <w:rsid w:val="006702A7"/>
    <w:rsid w:val="00670A14"/>
    <w:rsid w:val="006710EA"/>
    <w:rsid w:val="006717F9"/>
    <w:rsid w:val="00671A03"/>
    <w:rsid w:val="00672018"/>
    <w:rsid w:val="006721F0"/>
    <w:rsid w:val="00672DA2"/>
    <w:rsid w:val="006735C4"/>
    <w:rsid w:val="00675099"/>
    <w:rsid w:val="00675205"/>
    <w:rsid w:val="0067566B"/>
    <w:rsid w:val="00675829"/>
    <w:rsid w:val="0067599D"/>
    <w:rsid w:val="00675E41"/>
    <w:rsid w:val="00676014"/>
    <w:rsid w:val="006773FE"/>
    <w:rsid w:val="00677BCB"/>
    <w:rsid w:val="00680864"/>
    <w:rsid w:val="0068175C"/>
    <w:rsid w:val="006822A2"/>
    <w:rsid w:val="006824DD"/>
    <w:rsid w:val="006834FD"/>
    <w:rsid w:val="00683EB1"/>
    <w:rsid w:val="006841C0"/>
    <w:rsid w:val="006847DC"/>
    <w:rsid w:val="0068481F"/>
    <w:rsid w:val="00684CF5"/>
    <w:rsid w:val="00684E0F"/>
    <w:rsid w:val="00685B71"/>
    <w:rsid w:val="006876EB"/>
    <w:rsid w:val="00687DFF"/>
    <w:rsid w:val="00690BE7"/>
    <w:rsid w:val="00692E60"/>
    <w:rsid w:val="00693AAC"/>
    <w:rsid w:val="00694480"/>
    <w:rsid w:val="00694BBB"/>
    <w:rsid w:val="006955FA"/>
    <w:rsid w:val="00695B2C"/>
    <w:rsid w:val="00695C37"/>
    <w:rsid w:val="006963A1"/>
    <w:rsid w:val="00696DF7"/>
    <w:rsid w:val="00696F11"/>
    <w:rsid w:val="0069748F"/>
    <w:rsid w:val="00697A81"/>
    <w:rsid w:val="006A0325"/>
    <w:rsid w:val="006A13EC"/>
    <w:rsid w:val="006A2061"/>
    <w:rsid w:val="006A251B"/>
    <w:rsid w:val="006A2AE8"/>
    <w:rsid w:val="006A5052"/>
    <w:rsid w:val="006A5145"/>
    <w:rsid w:val="006A5453"/>
    <w:rsid w:val="006A69F4"/>
    <w:rsid w:val="006A7060"/>
    <w:rsid w:val="006A79A4"/>
    <w:rsid w:val="006A7C24"/>
    <w:rsid w:val="006B02A9"/>
    <w:rsid w:val="006B043C"/>
    <w:rsid w:val="006B04DF"/>
    <w:rsid w:val="006B0652"/>
    <w:rsid w:val="006B0838"/>
    <w:rsid w:val="006B118A"/>
    <w:rsid w:val="006B16D3"/>
    <w:rsid w:val="006B22C9"/>
    <w:rsid w:val="006B233B"/>
    <w:rsid w:val="006B278C"/>
    <w:rsid w:val="006B283A"/>
    <w:rsid w:val="006B3B27"/>
    <w:rsid w:val="006B6379"/>
    <w:rsid w:val="006B7F2F"/>
    <w:rsid w:val="006B7FE2"/>
    <w:rsid w:val="006C0759"/>
    <w:rsid w:val="006C0F01"/>
    <w:rsid w:val="006C157B"/>
    <w:rsid w:val="006C2025"/>
    <w:rsid w:val="006C2AC7"/>
    <w:rsid w:val="006C314E"/>
    <w:rsid w:val="006C326C"/>
    <w:rsid w:val="006C3B0D"/>
    <w:rsid w:val="006C3F11"/>
    <w:rsid w:val="006C4869"/>
    <w:rsid w:val="006C4970"/>
    <w:rsid w:val="006C5C40"/>
    <w:rsid w:val="006C641B"/>
    <w:rsid w:val="006C65CF"/>
    <w:rsid w:val="006C7A4E"/>
    <w:rsid w:val="006D0130"/>
    <w:rsid w:val="006D2522"/>
    <w:rsid w:val="006D2C84"/>
    <w:rsid w:val="006D2FF2"/>
    <w:rsid w:val="006D4274"/>
    <w:rsid w:val="006D4E1F"/>
    <w:rsid w:val="006D5D6F"/>
    <w:rsid w:val="006D6053"/>
    <w:rsid w:val="006D6075"/>
    <w:rsid w:val="006D707A"/>
    <w:rsid w:val="006D7670"/>
    <w:rsid w:val="006D7828"/>
    <w:rsid w:val="006D7DB6"/>
    <w:rsid w:val="006E02FD"/>
    <w:rsid w:val="006E0711"/>
    <w:rsid w:val="006E2029"/>
    <w:rsid w:val="006E32E9"/>
    <w:rsid w:val="006E710B"/>
    <w:rsid w:val="006E73E9"/>
    <w:rsid w:val="006E7BEA"/>
    <w:rsid w:val="006F0285"/>
    <w:rsid w:val="006F08B4"/>
    <w:rsid w:val="006F0E9B"/>
    <w:rsid w:val="006F1F78"/>
    <w:rsid w:val="006F2403"/>
    <w:rsid w:val="006F3B16"/>
    <w:rsid w:val="006F448C"/>
    <w:rsid w:val="006F4B04"/>
    <w:rsid w:val="006F4B5E"/>
    <w:rsid w:val="006F5173"/>
    <w:rsid w:val="006F5527"/>
    <w:rsid w:val="006F6248"/>
    <w:rsid w:val="006F68B2"/>
    <w:rsid w:val="0070348F"/>
    <w:rsid w:val="00703B0C"/>
    <w:rsid w:val="00704EAD"/>
    <w:rsid w:val="00705895"/>
    <w:rsid w:val="007059C9"/>
    <w:rsid w:val="00705BF5"/>
    <w:rsid w:val="00707034"/>
    <w:rsid w:val="0071048B"/>
    <w:rsid w:val="00711BBA"/>
    <w:rsid w:val="00712DD1"/>
    <w:rsid w:val="007130BD"/>
    <w:rsid w:val="00713E29"/>
    <w:rsid w:val="0071440F"/>
    <w:rsid w:val="00714800"/>
    <w:rsid w:val="00714E84"/>
    <w:rsid w:val="00715485"/>
    <w:rsid w:val="00715599"/>
    <w:rsid w:val="007173C6"/>
    <w:rsid w:val="00717AE9"/>
    <w:rsid w:val="00720CE6"/>
    <w:rsid w:val="0072239F"/>
    <w:rsid w:val="00722C3D"/>
    <w:rsid w:val="00723148"/>
    <w:rsid w:val="007237D7"/>
    <w:rsid w:val="00723F56"/>
    <w:rsid w:val="0072422B"/>
    <w:rsid w:val="00724ABC"/>
    <w:rsid w:val="0072500D"/>
    <w:rsid w:val="00725108"/>
    <w:rsid w:val="00725DE3"/>
    <w:rsid w:val="0072779A"/>
    <w:rsid w:val="0073008E"/>
    <w:rsid w:val="007307FB"/>
    <w:rsid w:val="00730BCD"/>
    <w:rsid w:val="00731A8A"/>
    <w:rsid w:val="00731B09"/>
    <w:rsid w:val="00732EE9"/>
    <w:rsid w:val="00733C83"/>
    <w:rsid w:val="007352A3"/>
    <w:rsid w:val="00736BE4"/>
    <w:rsid w:val="00737838"/>
    <w:rsid w:val="00737DC6"/>
    <w:rsid w:val="00742715"/>
    <w:rsid w:val="00742B71"/>
    <w:rsid w:val="00742F86"/>
    <w:rsid w:val="0074474E"/>
    <w:rsid w:val="007449C9"/>
    <w:rsid w:val="00745B71"/>
    <w:rsid w:val="00746140"/>
    <w:rsid w:val="007466CA"/>
    <w:rsid w:val="007466EC"/>
    <w:rsid w:val="00747C49"/>
    <w:rsid w:val="00750349"/>
    <w:rsid w:val="0075099E"/>
    <w:rsid w:val="007509BF"/>
    <w:rsid w:val="0075116D"/>
    <w:rsid w:val="00751983"/>
    <w:rsid w:val="0075290B"/>
    <w:rsid w:val="00752CBD"/>
    <w:rsid w:val="00753655"/>
    <w:rsid w:val="00754824"/>
    <w:rsid w:val="00754828"/>
    <w:rsid w:val="00754977"/>
    <w:rsid w:val="00754EAD"/>
    <w:rsid w:val="00755A99"/>
    <w:rsid w:val="00755B53"/>
    <w:rsid w:val="00757185"/>
    <w:rsid w:val="007623F4"/>
    <w:rsid w:val="00762ADE"/>
    <w:rsid w:val="007657AD"/>
    <w:rsid w:val="00765B73"/>
    <w:rsid w:val="00766E70"/>
    <w:rsid w:val="00767099"/>
    <w:rsid w:val="007670BA"/>
    <w:rsid w:val="00767F2D"/>
    <w:rsid w:val="00770063"/>
    <w:rsid w:val="0077006B"/>
    <w:rsid w:val="00770655"/>
    <w:rsid w:val="00770A19"/>
    <w:rsid w:val="00770A9E"/>
    <w:rsid w:val="00770D89"/>
    <w:rsid w:val="00771675"/>
    <w:rsid w:val="007729D5"/>
    <w:rsid w:val="00772C7B"/>
    <w:rsid w:val="00773815"/>
    <w:rsid w:val="00773F3A"/>
    <w:rsid w:val="00774869"/>
    <w:rsid w:val="00777611"/>
    <w:rsid w:val="00777A62"/>
    <w:rsid w:val="00777DEB"/>
    <w:rsid w:val="007802A4"/>
    <w:rsid w:val="00780E52"/>
    <w:rsid w:val="0078105E"/>
    <w:rsid w:val="00781441"/>
    <w:rsid w:val="0078245D"/>
    <w:rsid w:val="00782761"/>
    <w:rsid w:val="007831DC"/>
    <w:rsid w:val="00783B33"/>
    <w:rsid w:val="00783E75"/>
    <w:rsid w:val="00783F22"/>
    <w:rsid w:val="0078441C"/>
    <w:rsid w:val="00784C91"/>
    <w:rsid w:val="007853C8"/>
    <w:rsid w:val="00785DC2"/>
    <w:rsid w:val="00786845"/>
    <w:rsid w:val="00786F03"/>
    <w:rsid w:val="007870B5"/>
    <w:rsid w:val="0078790C"/>
    <w:rsid w:val="00787923"/>
    <w:rsid w:val="00787BF0"/>
    <w:rsid w:val="00790ED8"/>
    <w:rsid w:val="0079126E"/>
    <w:rsid w:val="007927AD"/>
    <w:rsid w:val="00792EC5"/>
    <w:rsid w:val="007938B3"/>
    <w:rsid w:val="00794214"/>
    <w:rsid w:val="00794C55"/>
    <w:rsid w:val="007963BD"/>
    <w:rsid w:val="007A0577"/>
    <w:rsid w:val="007A086A"/>
    <w:rsid w:val="007A2232"/>
    <w:rsid w:val="007A2AD9"/>
    <w:rsid w:val="007A3225"/>
    <w:rsid w:val="007A3B5E"/>
    <w:rsid w:val="007A3E01"/>
    <w:rsid w:val="007A447E"/>
    <w:rsid w:val="007A4646"/>
    <w:rsid w:val="007A530D"/>
    <w:rsid w:val="007A5741"/>
    <w:rsid w:val="007A5AB9"/>
    <w:rsid w:val="007A5CDE"/>
    <w:rsid w:val="007A5D6B"/>
    <w:rsid w:val="007A6EBD"/>
    <w:rsid w:val="007A7A16"/>
    <w:rsid w:val="007A7DA6"/>
    <w:rsid w:val="007B098D"/>
    <w:rsid w:val="007B1082"/>
    <w:rsid w:val="007B1202"/>
    <w:rsid w:val="007B1C56"/>
    <w:rsid w:val="007B1FEB"/>
    <w:rsid w:val="007B2114"/>
    <w:rsid w:val="007B2142"/>
    <w:rsid w:val="007B228C"/>
    <w:rsid w:val="007B2D00"/>
    <w:rsid w:val="007B3B1E"/>
    <w:rsid w:val="007B45AA"/>
    <w:rsid w:val="007B46A7"/>
    <w:rsid w:val="007B49DA"/>
    <w:rsid w:val="007B4F2C"/>
    <w:rsid w:val="007B5C96"/>
    <w:rsid w:val="007B79C0"/>
    <w:rsid w:val="007C1756"/>
    <w:rsid w:val="007C285C"/>
    <w:rsid w:val="007C36BB"/>
    <w:rsid w:val="007C3746"/>
    <w:rsid w:val="007C468B"/>
    <w:rsid w:val="007C4D24"/>
    <w:rsid w:val="007C507F"/>
    <w:rsid w:val="007C5213"/>
    <w:rsid w:val="007D1F64"/>
    <w:rsid w:val="007D2987"/>
    <w:rsid w:val="007D342C"/>
    <w:rsid w:val="007D3672"/>
    <w:rsid w:val="007D4B69"/>
    <w:rsid w:val="007D53CB"/>
    <w:rsid w:val="007D5645"/>
    <w:rsid w:val="007D6697"/>
    <w:rsid w:val="007D66C5"/>
    <w:rsid w:val="007D7DB5"/>
    <w:rsid w:val="007E03F7"/>
    <w:rsid w:val="007E13BF"/>
    <w:rsid w:val="007E1526"/>
    <w:rsid w:val="007E16D0"/>
    <w:rsid w:val="007E1A00"/>
    <w:rsid w:val="007E1C83"/>
    <w:rsid w:val="007E2A97"/>
    <w:rsid w:val="007E36D4"/>
    <w:rsid w:val="007E4610"/>
    <w:rsid w:val="007E4678"/>
    <w:rsid w:val="007E49BE"/>
    <w:rsid w:val="007E5348"/>
    <w:rsid w:val="007E6D94"/>
    <w:rsid w:val="007E77A4"/>
    <w:rsid w:val="007F0F0E"/>
    <w:rsid w:val="007F1A8E"/>
    <w:rsid w:val="007F1D5E"/>
    <w:rsid w:val="007F2FA3"/>
    <w:rsid w:val="007F3641"/>
    <w:rsid w:val="007F3665"/>
    <w:rsid w:val="007F5E3D"/>
    <w:rsid w:val="007F7014"/>
    <w:rsid w:val="007F7E66"/>
    <w:rsid w:val="0080009A"/>
    <w:rsid w:val="00800802"/>
    <w:rsid w:val="00800B3B"/>
    <w:rsid w:val="00800E79"/>
    <w:rsid w:val="008016DE"/>
    <w:rsid w:val="00801E9B"/>
    <w:rsid w:val="008020EB"/>
    <w:rsid w:val="008023F2"/>
    <w:rsid w:val="0080263E"/>
    <w:rsid w:val="00802642"/>
    <w:rsid w:val="0080299E"/>
    <w:rsid w:val="00803A54"/>
    <w:rsid w:val="00804C47"/>
    <w:rsid w:val="00804D4D"/>
    <w:rsid w:val="00806175"/>
    <w:rsid w:val="00806C21"/>
    <w:rsid w:val="00806F60"/>
    <w:rsid w:val="008100E4"/>
    <w:rsid w:val="00810214"/>
    <w:rsid w:val="00811B1B"/>
    <w:rsid w:val="00812DB4"/>
    <w:rsid w:val="00815143"/>
    <w:rsid w:val="00815642"/>
    <w:rsid w:val="0081635C"/>
    <w:rsid w:val="0081694B"/>
    <w:rsid w:val="00816C41"/>
    <w:rsid w:val="0082180A"/>
    <w:rsid w:val="0082351B"/>
    <w:rsid w:val="00823FA0"/>
    <w:rsid w:val="008249C2"/>
    <w:rsid w:val="00824FF3"/>
    <w:rsid w:val="00825CE3"/>
    <w:rsid w:val="008265F2"/>
    <w:rsid w:val="0082676E"/>
    <w:rsid w:val="00826F64"/>
    <w:rsid w:val="00827BAB"/>
    <w:rsid w:val="0083164C"/>
    <w:rsid w:val="008319E8"/>
    <w:rsid w:val="00831BF0"/>
    <w:rsid w:val="00832007"/>
    <w:rsid w:val="00832FFB"/>
    <w:rsid w:val="00835593"/>
    <w:rsid w:val="008358FD"/>
    <w:rsid w:val="00835AE6"/>
    <w:rsid w:val="00835D2A"/>
    <w:rsid w:val="00836A02"/>
    <w:rsid w:val="00836DBA"/>
    <w:rsid w:val="00843D22"/>
    <w:rsid w:val="008447F6"/>
    <w:rsid w:val="00845C55"/>
    <w:rsid w:val="00846857"/>
    <w:rsid w:val="00846DCF"/>
    <w:rsid w:val="00847096"/>
    <w:rsid w:val="00850063"/>
    <w:rsid w:val="00850939"/>
    <w:rsid w:val="00852892"/>
    <w:rsid w:val="00852A4F"/>
    <w:rsid w:val="00853C0D"/>
    <w:rsid w:val="00854D05"/>
    <w:rsid w:val="00855DA4"/>
    <w:rsid w:val="00855E00"/>
    <w:rsid w:val="00856224"/>
    <w:rsid w:val="008575B4"/>
    <w:rsid w:val="00860192"/>
    <w:rsid w:val="00860798"/>
    <w:rsid w:val="008609D8"/>
    <w:rsid w:val="008616EB"/>
    <w:rsid w:val="0086178B"/>
    <w:rsid w:val="00861CD2"/>
    <w:rsid w:val="00862CFF"/>
    <w:rsid w:val="00863999"/>
    <w:rsid w:val="008640AF"/>
    <w:rsid w:val="00865160"/>
    <w:rsid w:val="00865F01"/>
    <w:rsid w:val="008660F6"/>
    <w:rsid w:val="008661B7"/>
    <w:rsid w:val="00866CFE"/>
    <w:rsid w:val="00867052"/>
    <w:rsid w:val="00867090"/>
    <w:rsid w:val="008676BF"/>
    <w:rsid w:val="00867954"/>
    <w:rsid w:val="00867B00"/>
    <w:rsid w:val="008701B7"/>
    <w:rsid w:val="00870B80"/>
    <w:rsid w:val="008713D7"/>
    <w:rsid w:val="00871400"/>
    <w:rsid w:val="00871689"/>
    <w:rsid w:val="008735BD"/>
    <w:rsid w:val="0087399A"/>
    <w:rsid w:val="0087578C"/>
    <w:rsid w:val="0087659C"/>
    <w:rsid w:val="00876E8D"/>
    <w:rsid w:val="00877971"/>
    <w:rsid w:val="00880017"/>
    <w:rsid w:val="00880CDD"/>
    <w:rsid w:val="00880CE8"/>
    <w:rsid w:val="00881B72"/>
    <w:rsid w:val="008822DA"/>
    <w:rsid w:val="008824A3"/>
    <w:rsid w:val="0088278F"/>
    <w:rsid w:val="008837BE"/>
    <w:rsid w:val="008838BB"/>
    <w:rsid w:val="00883A3D"/>
    <w:rsid w:val="00884128"/>
    <w:rsid w:val="00885C05"/>
    <w:rsid w:val="00885D94"/>
    <w:rsid w:val="008868BD"/>
    <w:rsid w:val="00886D35"/>
    <w:rsid w:val="008876AF"/>
    <w:rsid w:val="00891082"/>
    <w:rsid w:val="00891884"/>
    <w:rsid w:val="00892B9D"/>
    <w:rsid w:val="0089421C"/>
    <w:rsid w:val="0089533A"/>
    <w:rsid w:val="008959D8"/>
    <w:rsid w:val="00895BF5"/>
    <w:rsid w:val="00896A8B"/>
    <w:rsid w:val="00896D6F"/>
    <w:rsid w:val="00897107"/>
    <w:rsid w:val="008A00DA"/>
    <w:rsid w:val="008A182C"/>
    <w:rsid w:val="008A3699"/>
    <w:rsid w:val="008A4282"/>
    <w:rsid w:val="008A5149"/>
    <w:rsid w:val="008A641E"/>
    <w:rsid w:val="008A6495"/>
    <w:rsid w:val="008A64F1"/>
    <w:rsid w:val="008A695A"/>
    <w:rsid w:val="008A6EE9"/>
    <w:rsid w:val="008A6F06"/>
    <w:rsid w:val="008A7BF2"/>
    <w:rsid w:val="008B0A3A"/>
    <w:rsid w:val="008B2D7E"/>
    <w:rsid w:val="008B2DEF"/>
    <w:rsid w:val="008B490C"/>
    <w:rsid w:val="008B4963"/>
    <w:rsid w:val="008B5679"/>
    <w:rsid w:val="008B5F8B"/>
    <w:rsid w:val="008C0490"/>
    <w:rsid w:val="008C0EAF"/>
    <w:rsid w:val="008C2E6D"/>
    <w:rsid w:val="008C2EAD"/>
    <w:rsid w:val="008C3F66"/>
    <w:rsid w:val="008C4F65"/>
    <w:rsid w:val="008C55AC"/>
    <w:rsid w:val="008C55FF"/>
    <w:rsid w:val="008C63D1"/>
    <w:rsid w:val="008C6E26"/>
    <w:rsid w:val="008C7130"/>
    <w:rsid w:val="008D094E"/>
    <w:rsid w:val="008D1FF9"/>
    <w:rsid w:val="008D29E4"/>
    <w:rsid w:val="008D37CF"/>
    <w:rsid w:val="008D38F6"/>
    <w:rsid w:val="008D3D56"/>
    <w:rsid w:val="008D4040"/>
    <w:rsid w:val="008D46C2"/>
    <w:rsid w:val="008D4AD6"/>
    <w:rsid w:val="008D5F25"/>
    <w:rsid w:val="008D72D0"/>
    <w:rsid w:val="008D7326"/>
    <w:rsid w:val="008D73DC"/>
    <w:rsid w:val="008D7F63"/>
    <w:rsid w:val="008E1C0D"/>
    <w:rsid w:val="008E1EC3"/>
    <w:rsid w:val="008E27A6"/>
    <w:rsid w:val="008E287B"/>
    <w:rsid w:val="008E345D"/>
    <w:rsid w:val="008E3980"/>
    <w:rsid w:val="008E3E81"/>
    <w:rsid w:val="008E449C"/>
    <w:rsid w:val="008E4EED"/>
    <w:rsid w:val="008E4FD2"/>
    <w:rsid w:val="008E5831"/>
    <w:rsid w:val="008E61DF"/>
    <w:rsid w:val="008E669D"/>
    <w:rsid w:val="008E6B2C"/>
    <w:rsid w:val="008E6F47"/>
    <w:rsid w:val="008E7ACB"/>
    <w:rsid w:val="008E7B05"/>
    <w:rsid w:val="008E7CCF"/>
    <w:rsid w:val="008F028B"/>
    <w:rsid w:val="008F0296"/>
    <w:rsid w:val="008F2941"/>
    <w:rsid w:val="008F2E6D"/>
    <w:rsid w:val="008F4665"/>
    <w:rsid w:val="008F4B44"/>
    <w:rsid w:val="008F5CC1"/>
    <w:rsid w:val="008F5E38"/>
    <w:rsid w:val="008F70C7"/>
    <w:rsid w:val="008F70E4"/>
    <w:rsid w:val="008F7877"/>
    <w:rsid w:val="0090034C"/>
    <w:rsid w:val="009015B1"/>
    <w:rsid w:val="00901C12"/>
    <w:rsid w:val="009020B5"/>
    <w:rsid w:val="009023B3"/>
    <w:rsid w:val="00902AAE"/>
    <w:rsid w:val="00903E63"/>
    <w:rsid w:val="00905062"/>
    <w:rsid w:val="00906F02"/>
    <w:rsid w:val="009070B5"/>
    <w:rsid w:val="00911169"/>
    <w:rsid w:val="009116A3"/>
    <w:rsid w:val="00911FE8"/>
    <w:rsid w:val="009132E5"/>
    <w:rsid w:val="00913E4C"/>
    <w:rsid w:val="00914655"/>
    <w:rsid w:val="009155AC"/>
    <w:rsid w:val="00915F58"/>
    <w:rsid w:val="00920436"/>
    <w:rsid w:val="00921E4A"/>
    <w:rsid w:val="00922197"/>
    <w:rsid w:val="00923A5B"/>
    <w:rsid w:val="009254AE"/>
    <w:rsid w:val="0092619C"/>
    <w:rsid w:val="00926FCB"/>
    <w:rsid w:val="00926FF1"/>
    <w:rsid w:val="009273CE"/>
    <w:rsid w:val="009305AE"/>
    <w:rsid w:val="009308F6"/>
    <w:rsid w:val="009315ED"/>
    <w:rsid w:val="00931718"/>
    <w:rsid w:val="009317AE"/>
    <w:rsid w:val="0093337A"/>
    <w:rsid w:val="00933505"/>
    <w:rsid w:val="009337D2"/>
    <w:rsid w:val="0093468C"/>
    <w:rsid w:val="009353BD"/>
    <w:rsid w:val="0093691B"/>
    <w:rsid w:val="009369AB"/>
    <w:rsid w:val="009369F6"/>
    <w:rsid w:val="009408D0"/>
    <w:rsid w:val="00942056"/>
    <w:rsid w:val="009423B9"/>
    <w:rsid w:val="0094341F"/>
    <w:rsid w:val="009435C9"/>
    <w:rsid w:val="00944397"/>
    <w:rsid w:val="00944551"/>
    <w:rsid w:val="00944783"/>
    <w:rsid w:val="009462EF"/>
    <w:rsid w:val="00946666"/>
    <w:rsid w:val="00946DE1"/>
    <w:rsid w:val="00947BCC"/>
    <w:rsid w:val="00950695"/>
    <w:rsid w:val="009514AB"/>
    <w:rsid w:val="0095153D"/>
    <w:rsid w:val="00951F94"/>
    <w:rsid w:val="009550C6"/>
    <w:rsid w:val="00955909"/>
    <w:rsid w:val="00955D15"/>
    <w:rsid w:val="009561D2"/>
    <w:rsid w:val="00957B16"/>
    <w:rsid w:val="00957CA1"/>
    <w:rsid w:val="00957F0B"/>
    <w:rsid w:val="009600B4"/>
    <w:rsid w:val="0096196A"/>
    <w:rsid w:val="0096236A"/>
    <w:rsid w:val="009631CE"/>
    <w:rsid w:val="009632D8"/>
    <w:rsid w:val="009633B2"/>
    <w:rsid w:val="00963D2F"/>
    <w:rsid w:val="00963E41"/>
    <w:rsid w:val="009640D8"/>
    <w:rsid w:val="0096414F"/>
    <w:rsid w:val="00965001"/>
    <w:rsid w:val="00966B2F"/>
    <w:rsid w:val="00970DF0"/>
    <w:rsid w:val="009721FF"/>
    <w:rsid w:val="009724A9"/>
    <w:rsid w:val="00972FB1"/>
    <w:rsid w:val="0097304A"/>
    <w:rsid w:val="00973148"/>
    <w:rsid w:val="009754F3"/>
    <w:rsid w:val="0097727D"/>
    <w:rsid w:val="00977BD6"/>
    <w:rsid w:val="00977D7D"/>
    <w:rsid w:val="0098079A"/>
    <w:rsid w:val="00980F91"/>
    <w:rsid w:val="00982875"/>
    <w:rsid w:val="00982A58"/>
    <w:rsid w:val="00982AC9"/>
    <w:rsid w:val="009837FD"/>
    <w:rsid w:val="00983B2D"/>
    <w:rsid w:val="00984D24"/>
    <w:rsid w:val="00987008"/>
    <w:rsid w:val="009874EA"/>
    <w:rsid w:val="00987D04"/>
    <w:rsid w:val="0099002F"/>
    <w:rsid w:val="009914EA"/>
    <w:rsid w:val="0099150F"/>
    <w:rsid w:val="00991AD6"/>
    <w:rsid w:val="00992DF6"/>
    <w:rsid w:val="00992F69"/>
    <w:rsid w:val="00993A57"/>
    <w:rsid w:val="00994624"/>
    <w:rsid w:val="0099563E"/>
    <w:rsid w:val="00995779"/>
    <w:rsid w:val="009973DA"/>
    <w:rsid w:val="009A0316"/>
    <w:rsid w:val="009A0EF5"/>
    <w:rsid w:val="009A2115"/>
    <w:rsid w:val="009A25AD"/>
    <w:rsid w:val="009A2D26"/>
    <w:rsid w:val="009A377A"/>
    <w:rsid w:val="009A386E"/>
    <w:rsid w:val="009A3875"/>
    <w:rsid w:val="009A3EB4"/>
    <w:rsid w:val="009A5155"/>
    <w:rsid w:val="009A54BD"/>
    <w:rsid w:val="009A71B6"/>
    <w:rsid w:val="009A79CD"/>
    <w:rsid w:val="009B0917"/>
    <w:rsid w:val="009B1577"/>
    <w:rsid w:val="009B1D88"/>
    <w:rsid w:val="009B2531"/>
    <w:rsid w:val="009B271A"/>
    <w:rsid w:val="009B3296"/>
    <w:rsid w:val="009B3869"/>
    <w:rsid w:val="009B5221"/>
    <w:rsid w:val="009B5ACB"/>
    <w:rsid w:val="009B70DE"/>
    <w:rsid w:val="009C02AE"/>
    <w:rsid w:val="009C19DF"/>
    <w:rsid w:val="009C2146"/>
    <w:rsid w:val="009C2FF8"/>
    <w:rsid w:val="009C617B"/>
    <w:rsid w:val="009C61C3"/>
    <w:rsid w:val="009C65B0"/>
    <w:rsid w:val="009C6C07"/>
    <w:rsid w:val="009C6E30"/>
    <w:rsid w:val="009C6FE4"/>
    <w:rsid w:val="009C7161"/>
    <w:rsid w:val="009C7DA5"/>
    <w:rsid w:val="009D0963"/>
    <w:rsid w:val="009D096B"/>
    <w:rsid w:val="009D1688"/>
    <w:rsid w:val="009D2D68"/>
    <w:rsid w:val="009D3667"/>
    <w:rsid w:val="009D436E"/>
    <w:rsid w:val="009D44C0"/>
    <w:rsid w:val="009D5057"/>
    <w:rsid w:val="009D64C4"/>
    <w:rsid w:val="009D679D"/>
    <w:rsid w:val="009D6D34"/>
    <w:rsid w:val="009D6EE6"/>
    <w:rsid w:val="009E15E9"/>
    <w:rsid w:val="009E2DD8"/>
    <w:rsid w:val="009E2FE1"/>
    <w:rsid w:val="009E33F3"/>
    <w:rsid w:val="009E386F"/>
    <w:rsid w:val="009E441F"/>
    <w:rsid w:val="009E442C"/>
    <w:rsid w:val="009E4496"/>
    <w:rsid w:val="009E4B1D"/>
    <w:rsid w:val="009E4B36"/>
    <w:rsid w:val="009E4BBE"/>
    <w:rsid w:val="009E60FA"/>
    <w:rsid w:val="009E63C6"/>
    <w:rsid w:val="009E6D25"/>
    <w:rsid w:val="009F0684"/>
    <w:rsid w:val="009F17E0"/>
    <w:rsid w:val="009F1998"/>
    <w:rsid w:val="009F1DB2"/>
    <w:rsid w:val="009F2AB6"/>
    <w:rsid w:val="009F334F"/>
    <w:rsid w:val="009F6465"/>
    <w:rsid w:val="009F673C"/>
    <w:rsid w:val="009F6FB6"/>
    <w:rsid w:val="009F70E6"/>
    <w:rsid w:val="00A00A0F"/>
    <w:rsid w:val="00A00B5F"/>
    <w:rsid w:val="00A01437"/>
    <w:rsid w:val="00A01BD5"/>
    <w:rsid w:val="00A02E7E"/>
    <w:rsid w:val="00A04651"/>
    <w:rsid w:val="00A048D4"/>
    <w:rsid w:val="00A05655"/>
    <w:rsid w:val="00A063E5"/>
    <w:rsid w:val="00A06932"/>
    <w:rsid w:val="00A06AD0"/>
    <w:rsid w:val="00A072F1"/>
    <w:rsid w:val="00A07B60"/>
    <w:rsid w:val="00A10970"/>
    <w:rsid w:val="00A13967"/>
    <w:rsid w:val="00A155BC"/>
    <w:rsid w:val="00A157D0"/>
    <w:rsid w:val="00A16874"/>
    <w:rsid w:val="00A17E6B"/>
    <w:rsid w:val="00A17F89"/>
    <w:rsid w:val="00A200BE"/>
    <w:rsid w:val="00A22547"/>
    <w:rsid w:val="00A26325"/>
    <w:rsid w:val="00A26439"/>
    <w:rsid w:val="00A30711"/>
    <w:rsid w:val="00A31610"/>
    <w:rsid w:val="00A32477"/>
    <w:rsid w:val="00A32D3C"/>
    <w:rsid w:val="00A32E1C"/>
    <w:rsid w:val="00A344CF"/>
    <w:rsid w:val="00A34528"/>
    <w:rsid w:val="00A35190"/>
    <w:rsid w:val="00A361CD"/>
    <w:rsid w:val="00A36BEF"/>
    <w:rsid w:val="00A36F75"/>
    <w:rsid w:val="00A375BD"/>
    <w:rsid w:val="00A37651"/>
    <w:rsid w:val="00A379EC"/>
    <w:rsid w:val="00A37ACA"/>
    <w:rsid w:val="00A40E98"/>
    <w:rsid w:val="00A42476"/>
    <w:rsid w:val="00A44718"/>
    <w:rsid w:val="00A44B59"/>
    <w:rsid w:val="00A45213"/>
    <w:rsid w:val="00A45445"/>
    <w:rsid w:val="00A45847"/>
    <w:rsid w:val="00A467EF"/>
    <w:rsid w:val="00A50573"/>
    <w:rsid w:val="00A50B58"/>
    <w:rsid w:val="00A514A0"/>
    <w:rsid w:val="00A51884"/>
    <w:rsid w:val="00A52A44"/>
    <w:rsid w:val="00A52D57"/>
    <w:rsid w:val="00A542F8"/>
    <w:rsid w:val="00A56D99"/>
    <w:rsid w:val="00A56E29"/>
    <w:rsid w:val="00A57030"/>
    <w:rsid w:val="00A60602"/>
    <w:rsid w:val="00A612D8"/>
    <w:rsid w:val="00A61946"/>
    <w:rsid w:val="00A62F97"/>
    <w:rsid w:val="00A6486D"/>
    <w:rsid w:val="00A66134"/>
    <w:rsid w:val="00A67658"/>
    <w:rsid w:val="00A67D22"/>
    <w:rsid w:val="00A7096D"/>
    <w:rsid w:val="00A714DD"/>
    <w:rsid w:val="00A7239F"/>
    <w:rsid w:val="00A726E3"/>
    <w:rsid w:val="00A7313D"/>
    <w:rsid w:val="00A73B51"/>
    <w:rsid w:val="00A741D2"/>
    <w:rsid w:val="00A744A0"/>
    <w:rsid w:val="00A748E1"/>
    <w:rsid w:val="00A75E8E"/>
    <w:rsid w:val="00A76ABD"/>
    <w:rsid w:val="00A7712F"/>
    <w:rsid w:val="00A77FF3"/>
    <w:rsid w:val="00A81EF3"/>
    <w:rsid w:val="00A82F7C"/>
    <w:rsid w:val="00A830B2"/>
    <w:rsid w:val="00A831C8"/>
    <w:rsid w:val="00A835D1"/>
    <w:rsid w:val="00A84675"/>
    <w:rsid w:val="00A872DF"/>
    <w:rsid w:val="00A87C73"/>
    <w:rsid w:val="00A90089"/>
    <w:rsid w:val="00A9017D"/>
    <w:rsid w:val="00A9189A"/>
    <w:rsid w:val="00A91AC0"/>
    <w:rsid w:val="00A91BC4"/>
    <w:rsid w:val="00A91F71"/>
    <w:rsid w:val="00A920AC"/>
    <w:rsid w:val="00A93CAA"/>
    <w:rsid w:val="00A955D8"/>
    <w:rsid w:val="00A95A47"/>
    <w:rsid w:val="00A95DCC"/>
    <w:rsid w:val="00A96728"/>
    <w:rsid w:val="00A972A1"/>
    <w:rsid w:val="00AA0413"/>
    <w:rsid w:val="00AA07B1"/>
    <w:rsid w:val="00AA1148"/>
    <w:rsid w:val="00AA1AA6"/>
    <w:rsid w:val="00AA24F4"/>
    <w:rsid w:val="00AA36A9"/>
    <w:rsid w:val="00AA41DF"/>
    <w:rsid w:val="00AA5F03"/>
    <w:rsid w:val="00AA7869"/>
    <w:rsid w:val="00AA7C2D"/>
    <w:rsid w:val="00AB1526"/>
    <w:rsid w:val="00AB1748"/>
    <w:rsid w:val="00AB1797"/>
    <w:rsid w:val="00AB3518"/>
    <w:rsid w:val="00AB369F"/>
    <w:rsid w:val="00AB3EA0"/>
    <w:rsid w:val="00AB3EE3"/>
    <w:rsid w:val="00AB411A"/>
    <w:rsid w:val="00AB42B4"/>
    <w:rsid w:val="00AB55E9"/>
    <w:rsid w:val="00AB687B"/>
    <w:rsid w:val="00AB68CB"/>
    <w:rsid w:val="00AB6BCE"/>
    <w:rsid w:val="00AB78D1"/>
    <w:rsid w:val="00AB7E56"/>
    <w:rsid w:val="00AC015A"/>
    <w:rsid w:val="00AC1FD2"/>
    <w:rsid w:val="00AC254F"/>
    <w:rsid w:val="00AC2637"/>
    <w:rsid w:val="00AC4275"/>
    <w:rsid w:val="00AC552F"/>
    <w:rsid w:val="00AC5870"/>
    <w:rsid w:val="00AC6761"/>
    <w:rsid w:val="00AC79A6"/>
    <w:rsid w:val="00AC7DAB"/>
    <w:rsid w:val="00AD0460"/>
    <w:rsid w:val="00AD18EF"/>
    <w:rsid w:val="00AD1DA1"/>
    <w:rsid w:val="00AD2353"/>
    <w:rsid w:val="00AD380D"/>
    <w:rsid w:val="00AD3A8F"/>
    <w:rsid w:val="00AD40AA"/>
    <w:rsid w:val="00AD4DF8"/>
    <w:rsid w:val="00AD52E8"/>
    <w:rsid w:val="00AD5A68"/>
    <w:rsid w:val="00AD7687"/>
    <w:rsid w:val="00AD76D3"/>
    <w:rsid w:val="00AD7A1C"/>
    <w:rsid w:val="00AE025B"/>
    <w:rsid w:val="00AE03E8"/>
    <w:rsid w:val="00AE1467"/>
    <w:rsid w:val="00AE2BAF"/>
    <w:rsid w:val="00AE3451"/>
    <w:rsid w:val="00AE3951"/>
    <w:rsid w:val="00AE500B"/>
    <w:rsid w:val="00AE5482"/>
    <w:rsid w:val="00AE61F6"/>
    <w:rsid w:val="00AE6DBF"/>
    <w:rsid w:val="00AE7ADE"/>
    <w:rsid w:val="00AF4BF6"/>
    <w:rsid w:val="00AF5558"/>
    <w:rsid w:val="00AF5B06"/>
    <w:rsid w:val="00AF5F8E"/>
    <w:rsid w:val="00AF65A9"/>
    <w:rsid w:val="00AF6820"/>
    <w:rsid w:val="00AF7823"/>
    <w:rsid w:val="00AF7CC8"/>
    <w:rsid w:val="00B001B3"/>
    <w:rsid w:val="00B00696"/>
    <w:rsid w:val="00B008CE"/>
    <w:rsid w:val="00B014CF"/>
    <w:rsid w:val="00B0174F"/>
    <w:rsid w:val="00B0295A"/>
    <w:rsid w:val="00B02AD7"/>
    <w:rsid w:val="00B03040"/>
    <w:rsid w:val="00B036E0"/>
    <w:rsid w:val="00B03F35"/>
    <w:rsid w:val="00B042CC"/>
    <w:rsid w:val="00B050EC"/>
    <w:rsid w:val="00B052AA"/>
    <w:rsid w:val="00B06823"/>
    <w:rsid w:val="00B06BB4"/>
    <w:rsid w:val="00B07B85"/>
    <w:rsid w:val="00B07D91"/>
    <w:rsid w:val="00B12455"/>
    <w:rsid w:val="00B13277"/>
    <w:rsid w:val="00B142CC"/>
    <w:rsid w:val="00B1563B"/>
    <w:rsid w:val="00B16081"/>
    <w:rsid w:val="00B1617C"/>
    <w:rsid w:val="00B16BDC"/>
    <w:rsid w:val="00B20EC9"/>
    <w:rsid w:val="00B21F7A"/>
    <w:rsid w:val="00B2334C"/>
    <w:rsid w:val="00B233DD"/>
    <w:rsid w:val="00B23B79"/>
    <w:rsid w:val="00B25C6C"/>
    <w:rsid w:val="00B27D23"/>
    <w:rsid w:val="00B27E31"/>
    <w:rsid w:val="00B31D2D"/>
    <w:rsid w:val="00B31D95"/>
    <w:rsid w:val="00B32B41"/>
    <w:rsid w:val="00B32B8C"/>
    <w:rsid w:val="00B32D6F"/>
    <w:rsid w:val="00B33535"/>
    <w:rsid w:val="00B33775"/>
    <w:rsid w:val="00B33ED4"/>
    <w:rsid w:val="00B342D4"/>
    <w:rsid w:val="00B3686D"/>
    <w:rsid w:val="00B37030"/>
    <w:rsid w:val="00B37ADA"/>
    <w:rsid w:val="00B4113F"/>
    <w:rsid w:val="00B41D41"/>
    <w:rsid w:val="00B4434F"/>
    <w:rsid w:val="00B4456B"/>
    <w:rsid w:val="00B446FC"/>
    <w:rsid w:val="00B4488E"/>
    <w:rsid w:val="00B457F5"/>
    <w:rsid w:val="00B46A37"/>
    <w:rsid w:val="00B47455"/>
    <w:rsid w:val="00B47646"/>
    <w:rsid w:val="00B50625"/>
    <w:rsid w:val="00B50952"/>
    <w:rsid w:val="00B51702"/>
    <w:rsid w:val="00B51DB9"/>
    <w:rsid w:val="00B5235C"/>
    <w:rsid w:val="00B529D3"/>
    <w:rsid w:val="00B52C92"/>
    <w:rsid w:val="00B53823"/>
    <w:rsid w:val="00B53BDF"/>
    <w:rsid w:val="00B5414E"/>
    <w:rsid w:val="00B54442"/>
    <w:rsid w:val="00B54F0B"/>
    <w:rsid w:val="00B54FED"/>
    <w:rsid w:val="00B55F1C"/>
    <w:rsid w:val="00B56BAF"/>
    <w:rsid w:val="00B57039"/>
    <w:rsid w:val="00B615D8"/>
    <w:rsid w:val="00B6258F"/>
    <w:rsid w:val="00B62864"/>
    <w:rsid w:val="00B634DA"/>
    <w:rsid w:val="00B63F55"/>
    <w:rsid w:val="00B644A6"/>
    <w:rsid w:val="00B65A17"/>
    <w:rsid w:val="00B666AB"/>
    <w:rsid w:val="00B66818"/>
    <w:rsid w:val="00B66D3E"/>
    <w:rsid w:val="00B67F0D"/>
    <w:rsid w:val="00B70EB9"/>
    <w:rsid w:val="00B713C1"/>
    <w:rsid w:val="00B72579"/>
    <w:rsid w:val="00B7328D"/>
    <w:rsid w:val="00B73A32"/>
    <w:rsid w:val="00B747D0"/>
    <w:rsid w:val="00B75EE0"/>
    <w:rsid w:val="00B76480"/>
    <w:rsid w:val="00B7668A"/>
    <w:rsid w:val="00B76998"/>
    <w:rsid w:val="00B800CE"/>
    <w:rsid w:val="00B80DAB"/>
    <w:rsid w:val="00B81808"/>
    <w:rsid w:val="00B8212D"/>
    <w:rsid w:val="00B82606"/>
    <w:rsid w:val="00B828F1"/>
    <w:rsid w:val="00B82B0A"/>
    <w:rsid w:val="00B83327"/>
    <w:rsid w:val="00B85E22"/>
    <w:rsid w:val="00B85ECB"/>
    <w:rsid w:val="00B868BF"/>
    <w:rsid w:val="00B86969"/>
    <w:rsid w:val="00B86A16"/>
    <w:rsid w:val="00B86B9A"/>
    <w:rsid w:val="00B87DAA"/>
    <w:rsid w:val="00B87F40"/>
    <w:rsid w:val="00B93227"/>
    <w:rsid w:val="00B93560"/>
    <w:rsid w:val="00B935E5"/>
    <w:rsid w:val="00B93BE4"/>
    <w:rsid w:val="00B93F57"/>
    <w:rsid w:val="00B9504D"/>
    <w:rsid w:val="00B950E8"/>
    <w:rsid w:val="00B96267"/>
    <w:rsid w:val="00B96EEA"/>
    <w:rsid w:val="00B9791B"/>
    <w:rsid w:val="00BA0528"/>
    <w:rsid w:val="00BA0896"/>
    <w:rsid w:val="00BA0E2A"/>
    <w:rsid w:val="00BA1927"/>
    <w:rsid w:val="00BA2A59"/>
    <w:rsid w:val="00BA3410"/>
    <w:rsid w:val="00BA3DD6"/>
    <w:rsid w:val="00BA444C"/>
    <w:rsid w:val="00BA50B1"/>
    <w:rsid w:val="00BA5153"/>
    <w:rsid w:val="00BA68E9"/>
    <w:rsid w:val="00BA7412"/>
    <w:rsid w:val="00BA7973"/>
    <w:rsid w:val="00BB0A90"/>
    <w:rsid w:val="00BB2108"/>
    <w:rsid w:val="00BB2865"/>
    <w:rsid w:val="00BB433F"/>
    <w:rsid w:val="00BB456B"/>
    <w:rsid w:val="00BB5007"/>
    <w:rsid w:val="00BB555A"/>
    <w:rsid w:val="00BB5881"/>
    <w:rsid w:val="00BB64B8"/>
    <w:rsid w:val="00BB66EB"/>
    <w:rsid w:val="00BB6887"/>
    <w:rsid w:val="00BB6B5B"/>
    <w:rsid w:val="00BB75C8"/>
    <w:rsid w:val="00BC00B4"/>
    <w:rsid w:val="00BC0225"/>
    <w:rsid w:val="00BC04EF"/>
    <w:rsid w:val="00BC14F3"/>
    <w:rsid w:val="00BC1683"/>
    <w:rsid w:val="00BC34BB"/>
    <w:rsid w:val="00BC4D0D"/>
    <w:rsid w:val="00BC5087"/>
    <w:rsid w:val="00BC520C"/>
    <w:rsid w:val="00BC7535"/>
    <w:rsid w:val="00BD000B"/>
    <w:rsid w:val="00BD0473"/>
    <w:rsid w:val="00BD12E3"/>
    <w:rsid w:val="00BD20DA"/>
    <w:rsid w:val="00BD2D2E"/>
    <w:rsid w:val="00BD35A9"/>
    <w:rsid w:val="00BD3805"/>
    <w:rsid w:val="00BD49FD"/>
    <w:rsid w:val="00BD58CF"/>
    <w:rsid w:val="00BD61EC"/>
    <w:rsid w:val="00BD65D8"/>
    <w:rsid w:val="00BD6754"/>
    <w:rsid w:val="00BD6E77"/>
    <w:rsid w:val="00BD7ABB"/>
    <w:rsid w:val="00BD7CF7"/>
    <w:rsid w:val="00BE0002"/>
    <w:rsid w:val="00BE0720"/>
    <w:rsid w:val="00BE0A93"/>
    <w:rsid w:val="00BE0F4E"/>
    <w:rsid w:val="00BE162D"/>
    <w:rsid w:val="00BE1644"/>
    <w:rsid w:val="00BE386C"/>
    <w:rsid w:val="00BE39A7"/>
    <w:rsid w:val="00BE464D"/>
    <w:rsid w:val="00BE47A2"/>
    <w:rsid w:val="00BE72D8"/>
    <w:rsid w:val="00BE7808"/>
    <w:rsid w:val="00BF04A9"/>
    <w:rsid w:val="00BF268F"/>
    <w:rsid w:val="00BF388E"/>
    <w:rsid w:val="00BF3B5A"/>
    <w:rsid w:val="00BF3C03"/>
    <w:rsid w:val="00BF4F73"/>
    <w:rsid w:val="00BF544C"/>
    <w:rsid w:val="00BF58C9"/>
    <w:rsid w:val="00BF59FF"/>
    <w:rsid w:val="00C0031E"/>
    <w:rsid w:val="00C00446"/>
    <w:rsid w:val="00C0078E"/>
    <w:rsid w:val="00C00AFD"/>
    <w:rsid w:val="00C02838"/>
    <w:rsid w:val="00C028A2"/>
    <w:rsid w:val="00C032F6"/>
    <w:rsid w:val="00C03A3C"/>
    <w:rsid w:val="00C03CD1"/>
    <w:rsid w:val="00C04965"/>
    <w:rsid w:val="00C05F3E"/>
    <w:rsid w:val="00C07BC8"/>
    <w:rsid w:val="00C07D12"/>
    <w:rsid w:val="00C10E0A"/>
    <w:rsid w:val="00C112AC"/>
    <w:rsid w:val="00C12A45"/>
    <w:rsid w:val="00C12B14"/>
    <w:rsid w:val="00C1388C"/>
    <w:rsid w:val="00C1482F"/>
    <w:rsid w:val="00C16310"/>
    <w:rsid w:val="00C16699"/>
    <w:rsid w:val="00C17995"/>
    <w:rsid w:val="00C17B8F"/>
    <w:rsid w:val="00C209D8"/>
    <w:rsid w:val="00C21CD4"/>
    <w:rsid w:val="00C22895"/>
    <w:rsid w:val="00C235B7"/>
    <w:rsid w:val="00C2465D"/>
    <w:rsid w:val="00C257BB"/>
    <w:rsid w:val="00C2656C"/>
    <w:rsid w:val="00C26EAB"/>
    <w:rsid w:val="00C2722B"/>
    <w:rsid w:val="00C27B5D"/>
    <w:rsid w:val="00C27BA6"/>
    <w:rsid w:val="00C30086"/>
    <w:rsid w:val="00C30087"/>
    <w:rsid w:val="00C3064A"/>
    <w:rsid w:val="00C31B95"/>
    <w:rsid w:val="00C324BC"/>
    <w:rsid w:val="00C3304D"/>
    <w:rsid w:val="00C339B0"/>
    <w:rsid w:val="00C33A4C"/>
    <w:rsid w:val="00C34DC6"/>
    <w:rsid w:val="00C354CB"/>
    <w:rsid w:val="00C35F88"/>
    <w:rsid w:val="00C37D1F"/>
    <w:rsid w:val="00C40A28"/>
    <w:rsid w:val="00C40AAD"/>
    <w:rsid w:val="00C41B23"/>
    <w:rsid w:val="00C41C2B"/>
    <w:rsid w:val="00C439F4"/>
    <w:rsid w:val="00C43F2C"/>
    <w:rsid w:val="00C43F3B"/>
    <w:rsid w:val="00C46A27"/>
    <w:rsid w:val="00C4729B"/>
    <w:rsid w:val="00C47A03"/>
    <w:rsid w:val="00C50462"/>
    <w:rsid w:val="00C50BE9"/>
    <w:rsid w:val="00C513C4"/>
    <w:rsid w:val="00C51EE9"/>
    <w:rsid w:val="00C530CD"/>
    <w:rsid w:val="00C537AE"/>
    <w:rsid w:val="00C53E5B"/>
    <w:rsid w:val="00C54056"/>
    <w:rsid w:val="00C552A4"/>
    <w:rsid w:val="00C5531C"/>
    <w:rsid w:val="00C561CC"/>
    <w:rsid w:val="00C56202"/>
    <w:rsid w:val="00C569F7"/>
    <w:rsid w:val="00C57BC7"/>
    <w:rsid w:val="00C6153B"/>
    <w:rsid w:val="00C619FD"/>
    <w:rsid w:val="00C61B84"/>
    <w:rsid w:val="00C61CF4"/>
    <w:rsid w:val="00C63096"/>
    <w:rsid w:val="00C6312E"/>
    <w:rsid w:val="00C649D5"/>
    <w:rsid w:val="00C6512F"/>
    <w:rsid w:val="00C65448"/>
    <w:rsid w:val="00C65526"/>
    <w:rsid w:val="00C66A6F"/>
    <w:rsid w:val="00C66FEB"/>
    <w:rsid w:val="00C67008"/>
    <w:rsid w:val="00C67A7D"/>
    <w:rsid w:val="00C67FF2"/>
    <w:rsid w:val="00C70238"/>
    <w:rsid w:val="00C710B0"/>
    <w:rsid w:val="00C712D5"/>
    <w:rsid w:val="00C7139B"/>
    <w:rsid w:val="00C718DC"/>
    <w:rsid w:val="00C7209F"/>
    <w:rsid w:val="00C7222D"/>
    <w:rsid w:val="00C7328F"/>
    <w:rsid w:val="00C7377B"/>
    <w:rsid w:val="00C73855"/>
    <w:rsid w:val="00C73D73"/>
    <w:rsid w:val="00C75277"/>
    <w:rsid w:val="00C7578D"/>
    <w:rsid w:val="00C76473"/>
    <w:rsid w:val="00C76DF5"/>
    <w:rsid w:val="00C7793D"/>
    <w:rsid w:val="00C827A2"/>
    <w:rsid w:val="00C82BA4"/>
    <w:rsid w:val="00C82D54"/>
    <w:rsid w:val="00C84013"/>
    <w:rsid w:val="00C85C21"/>
    <w:rsid w:val="00C85D73"/>
    <w:rsid w:val="00C86174"/>
    <w:rsid w:val="00C876E1"/>
    <w:rsid w:val="00C904B5"/>
    <w:rsid w:val="00C9120C"/>
    <w:rsid w:val="00C912F5"/>
    <w:rsid w:val="00C923C3"/>
    <w:rsid w:val="00C9303C"/>
    <w:rsid w:val="00C93165"/>
    <w:rsid w:val="00C949AF"/>
    <w:rsid w:val="00C96E72"/>
    <w:rsid w:val="00C9745A"/>
    <w:rsid w:val="00C97460"/>
    <w:rsid w:val="00C9790F"/>
    <w:rsid w:val="00C97B49"/>
    <w:rsid w:val="00CA005F"/>
    <w:rsid w:val="00CA0697"/>
    <w:rsid w:val="00CA0E7D"/>
    <w:rsid w:val="00CA109B"/>
    <w:rsid w:val="00CA1898"/>
    <w:rsid w:val="00CA18DC"/>
    <w:rsid w:val="00CA27D2"/>
    <w:rsid w:val="00CA282A"/>
    <w:rsid w:val="00CA2B92"/>
    <w:rsid w:val="00CA2BB6"/>
    <w:rsid w:val="00CA2F66"/>
    <w:rsid w:val="00CA35BD"/>
    <w:rsid w:val="00CA35E3"/>
    <w:rsid w:val="00CA5069"/>
    <w:rsid w:val="00CA5485"/>
    <w:rsid w:val="00CA5726"/>
    <w:rsid w:val="00CB0811"/>
    <w:rsid w:val="00CB1824"/>
    <w:rsid w:val="00CB2F48"/>
    <w:rsid w:val="00CB7DA0"/>
    <w:rsid w:val="00CC027C"/>
    <w:rsid w:val="00CC134B"/>
    <w:rsid w:val="00CC1D75"/>
    <w:rsid w:val="00CC2488"/>
    <w:rsid w:val="00CC3BC8"/>
    <w:rsid w:val="00CC733F"/>
    <w:rsid w:val="00CC762F"/>
    <w:rsid w:val="00CC7F83"/>
    <w:rsid w:val="00CD0993"/>
    <w:rsid w:val="00CD1ABF"/>
    <w:rsid w:val="00CD1FBB"/>
    <w:rsid w:val="00CD3101"/>
    <w:rsid w:val="00CD3A57"/>
    <w:rsid w:val="00CD4507"/>
    <w:rsid w:val="00CD4A74"/>
    <w:rsid w:val="00CD4E25"/>
    <w:rsid w:val="00CD5301"/>
    <w:rsid w:val="00CD585B"/>
    <w:rsid w:val="00CD62FE"/>
    <w:rsid w:val="00CD75C3"/>
    <w:rsid w:val="00CD7807"/>
    <w:rsid w:val="00CD7B42"/>
    <w:rsid w:val="00CE10A5"/>
    <w:rsid w:val="00CE133D"/>
    <w:rsid w:val="00CE397D"/>
    <w:rsid w:val="00CE3EE9"/>
    <w:rsid w:val="00CE530E"/>
    <w:rsid w:val="00CE5706"/>
    <w:rsid w:val="00CE63CF"/>
    <w:rsid w:val="00CE67D6"/>
    <w:rsid w:val="00CE6B2D"/>
    <w:rsid w:val="00CE6D36"/>
    <w:rsid w:val="00CE6FD3"/>
    <w:rsid w:val="00CE73E8"/>
    <w:rsid w:val="00CF1292"/>
    <w:rsid w:val="00CF13E4"/>
    <w:rsid w:val="00CF1939"/>
    <w:rsid w:val="00CF19EB"/>
    <w:rsid w:val="00CF1C1E"/>
    <w:rsid w:val="00CF2109"/>
    <w:rsid w:val="00CF2722"/>
    <w:rsid w:val="00CF2E43"/>
    <w:rsid w:val="00CF42CD"/>
    <w:rsid w:val="00CF5CF9"/>
    <w:rsid w:val="00CF5E36"/>
    <w:rsid w:val="00CF6D2A"/>
    <w:rsid w:val="00CF7981"/>
    <w:rsid w:val="00CF7DE5"/>
    <w:rsid w:val="00D001B6"/>
    <w:rsid w:val="00D00346"/>
    <w:rsid w:val="00D00E57"/>
    <w:rsid w:val="00D01331"/>
    <w:rsid w:val="00D01C2C"/>
    <w:rsid w:val="00D02260"/>
    <w:rsid w:val="00D02504"/>
    <w:rsid w:val="00D02A87"/>
    <w:rsid w:val="00D02ED8"/>
    <w:rsid w:val="00D0307C"/>
    <w:rsid w:val="00D0489E"/>
    <w:rsid w:val="00D0668E"/>
    <w:rsid w:val="00D07130"/>
    <w:rsid w:val="00D075D8"/>
    <w:rsid w:val="00D10438"/>
    <w:rsid w:val="00D1162E"/>
    <w:rsid w:val="00D12688"/>
    <w:rsid w:val="00D12C49"/>
    <w:rsid w:val="00D12E3E"/>
    <w:rsid w:val="00D144C9"/>
    <w:rsid w:val="00D14C36"/>
    <w:rsid w:val="00D14C71"/>
    <w:rsid w:val="00D159C3"/>
    <w:rsid w:val="00D17D79"/>
    <w:rsid w:val="00D208FC"/>
    <w:rsid w:val="00D20FCC"/>
    <w:rsid w:val="00D21458"/>
    <w:rsid w:val="00D22415"/>
    <w:rsid w:val="00D226F6"/>
    <w:rsid w:val="00D2380D"/>
    <w:rsid w:val="00D23B41"/>
    <w:rsid w:val="00D24EDD"/>
    <w:rsid w:val="00D2515D"/>
    <w:rsid w:val="00D251C2"/>
    <w:rsid w:val="00D2732C"/>
    <w:rsid w:val="00D3011F"/>
    <w:rsid w:val="00D30BB2"/>
    <w:rsid w:val="00D325DD"/>
    <w:rsid w:val="00D328C1"/>
    <w:rsid w:val="00D328FD"/>
    <w:rsid w:val="00D32F35"/>
    <w:rsid w:val="00D33777"/>
    <w:rsid w:val="00D350F8"/>
    <w:rsid w:val="00D357FB"/>
    <w:rsid w:val="00D36992"/>
    <w:rsid w:val="00D36C8E"/>
    <w:rsid w:val="00D376E5"/>
    <w:rsid w:val="00D378EF"/>
    <w:rsid w:val="00D415E4"/>
    <w:rsid w:val="00D42B34"/>
    <w:rsid w:val="00D4302A"/>
    <w:rsid w:val="00D430EC"/>
    <w:rsid w:val="00D43EBF"/>
    <w:rsid w:val="00D44237"/>
    <w:rsid w:val="00D4477A"/>
    <w:rsid w:val="00D449D7"/>
    <w:rsid w:val="00D450C9"/>
    <w:rsid w:val="00D4687A"/>
    <w:rsid w:val="00D46B01"/>
    <w:rsid w:val="00D46BD4"/>
    <w:rsid w:val="00D46BEB"/>
    <w:rsid w:val="00D47EB0"/>
    <w:rsid w:val="00D47FEC"/>
    <w:rsid w:val="00D509CB"/>
    <w:rsid w:val="00D52215"/>
    <w:rsid w:val="00D52496"/>
    <w:rsid w:val="00D53CF4"/>
    <w:rsid w:val="00D53E65"/>
    <w:rsid w:val="00D56AED"/>
    <w:rsid w:val="00D57098"/>
    <w:rsid w:val="00D5759C"/>
    <w:rsid w:val="00D60361"/>
    <w:rsid w:val="00D6109C"/>
    <w:rsid w:val="00D61DDC"/>
    <w:rsid w:val="00D62A3B"/>
    <w:rsid w:val="00D63734"/>
    <w:rsid w:val="00D63A09"/>
    <w:rsid w:val="00D63AA1"/>
    <w:rsid w:val="00D645EC"/>
    <w:rsid w:val="00D64D81"/>
    <w:rsid w:val="00D65031"/>
    <w:rsid w:val="00D65292"/>
    <w:rsid w:val="00D65DDB"/>
    <w:rsid w:val="00D66B6E"/>
    <w:rsid w:val="00D67EE7"/>
    <w:rsid w:val="00D71746"/>
    <w:rsid w:val="00D720FF"/>
    <w:rsid w:val="00D73D50"/>
    <w:rsid w:val="00D75DB1"/>
    <w:rsid w:val="00D77A62"/>
    <w:rsid w:val="00D80F91"/>
    <w:rsid w:val="00D82072"/>
    <w:rsid w:val="00D8252E"/>
    <w:rsid w:val="00D8333F"/>
    <w:rsid w:val="00D840C8"/>
    <w:rsid w:val="00D84D25"/>
    <w:rsid w:val="00D865D7"/>
    <w:rsid w:val="00D87F3C"/>
    <w:rsid w:val="00D909C7"/>
    <w:rsid w:val="00D92D5B"/>
    <w:rsid w:val="00D93C62"/>
    <w:rsid w:val="00D94C46"/>
    <w:rsid w:val="00D9594A"/>
    <w:rsid w:val="00D95E2A"/>
    <w:rsid w:val="00D97340"/>
    <w:rsid w:val="00D97D2C"/>
    <w:rsid w:val="00DA16AA"/>
    <w:rsid w:val="00DA1D75"/>
    <w:rsid w:val="00DA35A3"/>
    <w:rsid w:val="00DA4C3A"/>
    <w:rsid w:val="00DA4DA5"/>
    <w:rsid w:val="00DA5228"/>
    <w:rsid w:val="00DA56DB"/>
    <w:rsid w:val="00DA5C24"/>
    <w:rsid w:val="00DA6049"/>
    <w:rsid w:val="00DA647A"/>
    <w:rsid w:val="00DA708A"/>
    <w:rsid w:val="00DA76FF"/>
    <w:rsid w:val="00DB1994"/>
    <w:rsid w:val="00DB1AC7"/>
    <w:rsid w:val="00DB1D67"/>
    <w:rsid w:val="00DB3162"/>
    <w:rsid w:val="00DB32B9"/>
    <w:rsid w:val="00DB3B23"/>
    <w:rsid w:val="00DB3DFC"/>
    <w:rsid w:val="00DB3E78"/>
    <w:rsid w:val="00DB501A"/>
    <w:rsid w:val="00DB5402"/>
    <w:rsid w:val="00DB5C6C"/>
    <w:rsid w:val="00DB63E8"/>
    <w:rsid w:val="00DB6767"/>
    <w:rsid w:val="00DB777A"/>
    <w:rsid w:val="00DC2758"/>
    <w:rsid w:val="00DC36CF"/>
    <w:rsid w:val="00DC5ABD"/>
    <w:rsid w:val="00DC5CF4"/>
    <w:rsid w:val="00DC656E"/>
    <w:rsid w:val="00DC6A60"/>
    <w:rsid w:val="00DC7BFD"/>
    <w:rsid w:val="00DC7CCF"/>
    <w:rsid w:val="00DD1B49"/>
    <w:rsid w:val="00DD254B"/>
    <w:rsid w:val="00DD3957"/>
    <w:rsid w:val="00DD3FC1"/>
    <w:rsid w:val="00DD6557"/>
    <w:rsid w:val="00DD6A37"/>
    <w:rsid w:val="00DD6B73"/>
    <w:rsid w:val="00DD72E6"/>
    <w:rsid w:val="00DD7DB0"/>
    <w:rsid w:val="00DE0E9D"/>
    <w:rsid w:val="00DE1638"/>
    <w:rsid w:val="00DE455B"/>
    <w:rsid w:val="00DE7727"/>
    <w:rsid w:val="00DF073D"/>
    <w:rsid w:val="00DF0989"/>
    <w:rsid w:val="00DF1F20"/>
    <w:rsid w:val="00DF3111"/>
    <w:rsid w:val="00DF3DC1"/>
    <w:rsid w:val="00DF43B9"/>
    <w:rsid w:val="00DF493E"/>
    <w:rsid w:val="00DF4F54"/>
    <w:rsid w:val="00DF569E"/>
    <w:rsid w:val="00DF5D1A"/>
    <w:rsid w:val="00DF66E3"/>
    <w:rsid w:val="00DF7951"/>
    <w:rsid w:val="00DF7B63"/>
    <w:rsid w:val="00E01F03"/>
    <w:rsid w:val="00E029A6"/>
    <w:rsid w:val="00E02E5B"/>
    <w:rsid w:val="00E03A04"/>
    <w:rsid w:val="00E03A9D"/>
    <w:rsid w:val="00E03AF1"/>
    <w:rsid w:val="00E03E8F"/>
    <w:rsid w:val="00E04E29"/>
    <w:rsid w:val="00E05855"/>
    <w:rsid w:val="00E05D45"/>
    <w:rsid w:val="00E07688"/>
    <w:rsid w:val="00E1070D"/>
    <w:rsid w:val="00E11119"/>
    <w:rsid w:val="00E12A7D"/>
    <w:rsid w:val="00E13B14"/>
    <w:rsid w:val="00E13E8E"/>
    <w:rsid w:val="00E16CAA"/>
    <w:rsid w:val="00E17CD1"/>
    <w:rsid w:val="00E17EE3"/>
    <w:rsid w:val="00E202B9"/>
    <w:rsid w:val="00E20E84"/>
    <w:rsid w:val="00E21DB3"/>
    <w:rsid w:val="00E22D96"/>
    <w:rsid w:val="00E242B2"/>
    <w:rsid w:val="00E242D3"/>
    <w:rsid w:val="00E26D82"/>
    <w:rsid w:val="00E26E35"/>
    <w:rsid w:val="00E27651"/>
    <w:rsid w:val="00E27910"/>
    <w:rsid w:val="00E30053"/>
    <w:rsid w:val="00E305B9"/>
    <w:rsid w:val="00E305CC"/>
    <w:rsid w:val="00E3082C"/>
    <w:rsid w:val="00E3116D"/>
    <w:rsid w:val="00E31325"/>
    <w:rsid w:val="00E33AC8"/>
    <w:rsid w:val="00E33BE1"/>
    <w:rsid w:val="00E33E20"/>
    <w:rsid w:val="00E34E45"/>
    <w:rsid w:val="00E351EB"/>
    <w:rsid w:val="00E35EA7"/>
    <w:rsid w:val="00E3602A"/>
    <w:rsid w:val="00E372DA"/>
    <w:rsid w:val="00E37EDF"/>
    <w:rsid w:val="00E406AE"/>
    <w:rsid w:val="00E40E5C"/>
    <w:rsid w:val="00E41865"/>
    <w:rsid w:val="00E4228F"/>
    <w:rsid w:val="00E4276E"/>
    <w:rsid w:val="00E4278F"/>
    <w:rsid w:val="00E427B1"/>
    <w:rsid w:val="00E43AEB"/>
    <w:rsid w:val="00E449E5"/>
    <w:rsid w:val="00E45C9D"/>
    <w:rsid w:val="00E46FDC"/>
    <w:rsid w:val="00E51227"/>
    <w:rsid w:val="00E5217D"/>
    <w:rsid w:val="00E529BC"/>
    <w:rsid w:val="00E5395B"/>
    <w:rsid w:val="00E5418A"/>
    <w:rsid w:val="00E556A6"/>
    <w:rsid w:val="00E56D01"/>
    <w:rsid w:val="00E5797F"/>
    <w:rsid w:val="00E60298"/>
    <w:rsid w:val="00E6088B"/>
    <w:rsid w:val="00E61B05"/>
    <w:rsid w:val="00E646F3"/>
    <w:rsid w:val="00E6480E"/>
    <w:rsid w:val="00E65330"/>
    <w:rsid w:val="00E65386"/>
    <w:rsid w:val="00E65DE2"/>
    <w:rsid w:val="00E669BD"/>
    <w:rsid w:val="00E66B30"/>
    <w:rsid w:val="00E67668"/>
    <w:rsid w:val="00E6780A"/>
    <w:rsid w:val="00E67A0A"/>
    <w:rsid w:val="00E70592"/>
    <w:rsid w:val="00E707D3"/>
    <w:rsid w:val="00E70FEF"/>
    <w:rsid w:val="00E710D1"/>
    <w:rsid w:val="00E716DF"/>
    <w:rsid w:val="00E71EF3"/>
    <w:rsid w:val="00E72CE4"/>
    <w:rsid w:val="00E733AD"/>
    <w:rsid w:val="00E73E81"/>
    <w:rsid w:val="00E73FDC"/>
    <w:rsid w:val="00E743EF"/>
    <w:rsid w:val="00E74998"/>
    <w:rsid w:val="00E763D6"/>
    <w:rsid w:val="00E76AD2"/>
    <w:rsid w:val="00E76C87"/>
    <w:rsid w:val="00E76E6D"/>
    <w:rsid w:val="00E80966"/>
    <w:rsid w:val="00E8152A"/>
    <w:rsid w:val="00E819E2"/>
    <w:rsid w:val="00E81C31"/>
    <w:rsid w:val="00E81EE3"/>
    <w:rsid w:val="00E8243A"/>
    <w:rsid w:val="00E82804"/>
    <w:rsid w:val="00E82C33"/>
    <w:rsid w:val="00E83A57"/>
    <w:rsid w:val="00E846B5"/>
    <w:rsid w:val="00E84E57"/>
    <w:rsid w:val="00E85382"/>
    <w:rsid w:val="00E85A0F"/>
    <w:rsid w:val="00E85EF7"/>
    <w:rsid w:val="00E86523"/>
    <w:rsid w:val="00E86914"/>
    <w:rsid w:val="00E86CFB"/>
    <w:rsid w:val="00E918C4"/>
    <w:rsid w:val="00E92D76"/>
    <w:rsid w:val="00E94DD3"/>
    <w:rsid w:val="00E9503C"/>
    <w:rsid w:val="00E957AD"/>
    <w:rsid w:val="00EA0BE5"/>
    <w:rsid w:val="00EA19DE"/>
    <w:rsid w:val="00EA19E7"/>
    <w:rsid w:val="00EA1C2D"/>
    <w:rsid w:val="00EA211A"/>
    <w:rsid w:val="00EA2336"/>
    <w:rsid w:val="00EA27A3"/>
    <w:rsid w:val="00EA2CBD"/>
    <w:rsid w:val="00EA3AFF"/>
    <w:rsid w:val="00EA3B87"/>
    <w:rsid w:val="00EA4003"/>
    <w:rsid w:val="00EA40BB"/>
    <w:rsid w:val="00EA43C4"/>
    <w:rsid w:val="00EA5F02"/>
    <w:rsid w:val="00EA6270"/>
    <w:rsid w:val="00EA64F0"/>
    <w:rsid w:val="00EA68E6"/>
    <w:rsid w:val="00EA7460"/>
    <w:rsid w:val="00EA7AE3"/>
    <w:rsid w:val="00EB0462"/>
    <w:rsid w:val="00EB0D7A"/>
    <w:rsid w:val="00EB2048"/>
    <w:rsid w:val="00EB3289"/>
    <w:rsid w:val="00EB4C55"/>
    <w:rsid w:val="00EB64F6"/>
    <w:rsid w:val="00EB6CE3"/>
    <w:rsid w:val="00EB710F"/>
    <w:rsid w:val="00EC0290"/>
    <w:rsid w:val="00EC031F"/>
    <w:rsid w:val="00EC0628"/>
    <w:rsid w:val="00EC1884"/>
    <w:rsid w:val="00EC1A5E"/>
    <w:rsid w:val="00EC25A3"/>
    <w:rsid w:val="00EC265F"/>
    <w:rsid w:val="00EC3A48"/>
    <w:rsid w:val="00EC3B04"/>
    <w:rsid w:val="00EC3C86"/>
    <w:rsid w:val="00EC5351"/>
    <w:rsid w:val="00EC535D"/>
    <w:rsid w:val="00EC7621"/>
    <w:rsid w:val="00EC78F2"/>
    <w:rsid w:val="00EC7E72"/>
    <w:rsid w:val="00EC7FA7"/>
    <w:rsid w:val="00ED00EA"/>
    <w:rsid w:val="00ED03B3"/>
    <w:rsid w:val="00ED0A2A"/>
    <w:rsid w:val="00ED147C"/>
    <w:rsid w:val="00ED1B13"/>
    <w:rsid w:val="00ED22B8"/>
    <w:rsid w:val="00ED244E"/>
    <w:rsid w:val="00ED2503"/>
    <w:rsid w:val="00ED32A5"/>
    <w:rsid w:val="00ED3756"/>
    <w:rsid w:val="00ED38E0"/>
    <w:rsid w:val="00ED49E0"/>
    <w:rsid w:val="00ED50A2"/>
    <w:rsid w:val="00ED60E9"/>
    <w:rsid w:val="00EE0059"/>
    <w:rsid w:val="00EE00A3"/>
    <w:rsid w:val="00EE2520"/>
    <w:rsid w:val="00EE3344"/>
    <w:rsid w:val="00EE33F9"/>
    <w:rsid w:val="00EE5D85"/>
    <w:rsid w:val="00EE6EE7"/>
    <w:rsid w:val="00EE73AD"/>
    <w:rsid w:val="00EF049C"/>
    <w:rsid w:val="00EF0956"/>
    <w:rsid w:val="00EF0BC9"/>
    <w:rsid w:val="00EF1117"/>
    <w:rsid w:val="00EF143E"/>
    <w:rsid w:val="00EF2408"/>
    <w:rsid w:val="00EF2D4E"/>
    <w:rsid w:val="00EF2E90"/>
    <w:rsid w:val="00EF3AC5"/>
    <w:rsid w:val="00EF440F"/>
    <w:rsid w:val="00EF54A0"/>
    <w:rsid w:val="00EF56FC"/>
    <w:rsid w:val="00EF6219"/>
    <w:rsid w:val="00EF6882"/>
    <w:rsid w:val="00EF6F3D"/>
    <w:rsid w:val="00F02415"/>
    <w:rsid w:val="00F02FFA"/>
    <w:rsid w:val="00F03EB6"/>
    <w:rsid w:val="00F045AF"/>
    <w:rsid w:val="00F07832"/>
    <w:rsid w:val="00F107BA"/>
    <w:rsid w:val="00F10C0C"/>
    <w:rsid w:val="00F1154E"/>
    <w:rsid w:val="00F12A92"/>
    <w:rsid w:val="00F12E7F"/>
    <w:rsid w:val="00F1309F"/>
    <w:rsid w:val="00F13774"/>
    <w:rsid w:val="00F13D64"/>
    <w:rsid w:val="00F13D91"/>
    <w:rsid w:val="00F172BB"/>
    <w:rsid w:val="00F201D0"/>
    <w:rsid w:val="00F20288"/>
    <w:rsid w:val="00F20C0E"/>
    <w:rsid w:val="00F2103F"/>
    <w:rsid w:val="00F2114E"/>
    <w:rsid w:val="00F21779"/>
    <w:rsid w:val="00F21820"/>
    <w:rsid w:val="00F21E04"/>
    <w:rsid w:val="00F225FE"/>
    <w:rsid w:val="00F228B3"/>
    <w:rsid w:val="00F22CE7"/>
    <w:rsid w:val="00F23B1C"/>
    <w:rsid w:val="00F23C0D"/>
    <w:rsid w:val="00F24029"/>
    <w:rsid w:val="00F24B86"/>
    <w:rsid w:val="00F2512A"/>
    <w:rsid w:val="00F25829"/>
    <w:rsid w:val="00F25905"/>
    <w:rsid w:val="00F27F7B"/>
    <w:rsid w:val="00F30655"/>
    <w:rsid w:val="00F310A2"/>
    <w:rsid w:val="00F3273B"/>
    <w:rsid w:val="00F34D31"/>
    <w:rsid w:val="00F34DFB"/>
    <w:rsid w:val="00F35789"/>
    <w:rsid w:val="00F3647B"/>
    <w:rsid w:val="00F364BE"/>
    <w:rsid w:val="00F37154"/>
    <w:rsid w:val="00F40663"/>
    <w:rsid w:val="00F41D02"/>
    <w:rsid w:val="00F42EDB"/>
    <w:rsid w:val="00F43426"/>
    <w:rsid w:val="00F44197"/>
    <w:rsid w:val="00F44353"/>
    <w:rsid w:val="00F45E3D"/>
    <w:rsid w:val="00F4676D"/>
    <w:rsid w:val="00F46B83"/>
    <w:rsid w:val="00F46F1A"/>
    <w:rsid w:val="00F47946"/>
    <w:rsid w:val="00F47B1E"/>
    <w:rsid w:val="00F503B4"/>
    <w:rsid w:val="00F50467"/>
    <w:rsid w:val="00F50AA8"/>
    <w:rsid w:val="00F518D9"/>
    <w:rsid w:val="00F53F79"/>
    <w:rsid w:val="00F62910"/>
    <w:rsid w:val="00F639FF"/>
    <w:rsid w:val="00F653C9"/>
    <w:rsid w:val="00F654EC"/>
    <w:rsid w:val="00F65758"/>
    <w:rsid w:val="00F65BC9"/>
    <w:rsid w:val="00F70739"/>
    <w:rsid w:val="00F70843"/>
    <w:rsid w:val="00F70DE4"/>
    <w:rsid w:val="00F7122C"/>
    <w:rsid w:val="00F71923"/>
    <w:rsid w:val="00F729F9"/>
    <w:rsid w:val="00F73DA3"/>
    <w:rsid w:val="00F73EDC"/>
    <w:rsid w:val="00F74262"/>
    <w:rsid w:val="00F758E9"/>
    <w:rsid w:val="00F75EB0"/>
    <w:rsid w:val="00F75EED"/>
    <w:rsid w:val="00F769B1"/>
    <w:rsid w:val="00F77233"/>
    <w:rsid w:val="00F77918"/>
    <w:rsid w:val="00F779DA"/>
    <w:rsid w:val="00F80773"/>
    <w:rsid w:val="00F811CD"/>
    <w:rsid w:val="00F8147A"/>
    <w:rsid w:val="00F83E54"/>
    <w:rsid w:val="00F8432A"/>
    <w:rsid w:val="00F84B96"/>
    <w:rsid w:val="00F84E2C"/>
    <w:rsid w:val="00F85299"/>
    <w:rsid w:val="00F85556"/>
    <w:rsid w:val="00F86A1C"/>
    <w:rsid w:val="00F911F6"/>
    <w:rsid w:val="00F92135"/>
    <w:rsid w:val="00F92395"/>
    <w:rsid w:val="00F934C7"/>
    <w:rsid w:val="00F93A67"/>
    <w:rsid w:val="00F95AC8"/>
    <w:rsid w:val="00F964B1"/>
    <w:rsid w:val="00F97864"/>
    <w:rsid w:val="00FA05A2"/>
    <w:rsid w:val="00FA0713"/>
    <w:rsid w:val="00FA0AE4"/>
    <w:rsid w:val="00FA1E35"/>
    <w:rsid w:val="00FA2240"/>
    <w:rsid w:val="00FA2A38"/>
    <w:rsid w:val="00FA2C8D"/>
    <w:rsid w:val="00FA3A10"/>
    <w:rsid w:val="00FA3EAB"/>
    <w:rsid w:val="00FA59DF"/>
    <w:rsid w:val="00FA6D21"/>
    <w:rsid w:val="00FA6DF7"/>
    <w:rsid w:val="00FA6E8E"/>
    <w:rsid w:val="00FA734F"/>
    <w:rsid w:val="00FA75B9"/>
    <w:rsid w:val="00FA7B6D"/>
    <w:rsid w:val="00FB07A5"/>
    <w:rsid w:val="00FB201A"/>
    <w:rsid w:val="00FB2D27"/>
    <w:rsid w:val="00FB3AED"/>
    <w:rsid w:val="00FB3D87"/>
    <w:rsid w:val="00FB46AC"/>
    <w:rsid w:val="00FB4AB2"/>
    <w:rsid w:val="00FB5BC2"/>
    <w:rsid w:val="00FB6467"/>
    <w:rsid w:val="00FC0D86"/>
    <w:rsid w:val="00FC0E7D"/>
    <w:rsid w:val="00FC0E9D"/>
    <w:rsid w:val="00FC13EE"/>
    <w:rsid w:val="00FC2B5E"/>
    <w:rsid w:val="00FC3FDA"/>
    <w:rsid w:val="00FC60B0"/>
    <w:rsid w:val="00FC616B"/>
    <w:rsid w:val="00FC61DA"/>
    <w:rsid w:val="00FC740E"/>
    <w:rsid w:val="00FC7AA2"/>
    <w:rsid w:val="00FD0797"/>
    <w:rsid w:val="00FD0B01"/>
    <w:rsid w:val="00FD1DE5"/>
    <w:rsid w:val="00FD2101"/>
    <w:rsid w:val="00FD226D"/>
    <w:rsid w:val="00FD3FE2"/>
    <w:rsid w:val="00FD5237"/>
    <w:rsid w:val="00FD57D1"/>
    <w:rsid w:val="00FD6220"/>
    <w:rsid w:val="00FD682B"/>
    <w:rsid w:val="00FD6D9C"/>
    <w:rsid w:val="00FE00D1"/>
    <w:rsid w:val="00FE024A"/>
    <w:rsid w:val="00FE063C"/>
    <w:rsid w:val="00FE1C92"/>
    <w:rsid w:val="00FE31E9"/>
    <w:rsid w:val="00FE3BE9"/>
    <w:rsid w:val="00FE4845"/>
    <w:rsid w:val="00FE514C"/>
    <w:rsid w:val="00FE55F6"/>
    <w:rsid w:val="00FE5AA2"/>
    <w:rsid w:val="00FE5CCC"/>
    <w:rsid w:val="00FE6CF1"/>
    <w:rsid w:val="00FE7764"/>
    <w:rsid w:val="00FF0805"/>
    <w:rsid w:val="00FF0AF6"/>
    <w:rsid w:val="00FF0D68"/>
    <w:rsid w:val="00FF40A6"/>
    <w:rsid w:val="00FF4905"/>
    <w:rsid w:val="00FF4B74"/>
    <w:rsid w:val="00FF4DB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6011"/>
  <w15:docId w15:val="{DE0FF687-800E-4F1C-BC30-02739042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364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Carus</dc:creator>
  <cp:lastModifiedBy>Esther Lønstrup</cp:lastModifiedBy>
  <cp:revision>3</cp:revision>
  <cp:lastPrinted>2013-12-19T14:44:00Z</cp:lastPrinted>
  <dcterms:created xsi:type="dcterms:W3CDTF">2020-11-24T13:08:00Z</dcterms:created>
  <dcterms:modified xsi:type="dcterms:W3CDTF">2020-11-25T17:16:00Z</dcterms:modified>
</cp:coreProperties>
</file>